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razem z synami Israela zaśpiewał pieśń WIEKUISTEMU. Powiedzieli w tych słowach: Zaśpiewam WIEKUISTEMU, gdyż wielce się wywyższył; wtrącił w morze rumaka i jego jeźdźca.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sławą i moją pieśnią, On mi się stał pomocą. To Ten jest moim Bogiem, więc Go uwielbiam; Bóg mojego ojca, więc Go wynoszę.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bojownikiem, WIEKUISTY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faraona i jego wojska wrzucił w morze, i najlepsi jego trójzapaśnicy zostali pogrążeni w morzu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Pokryły ich otchłanie, zapadli się w głębię jak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prawica, WIEKUISTY, jest uświetniona mocą; Twoja prawica, WIEKUISTY, zgromiła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Wielkością Twojego majestatu kruszysz Twych przeciwników; wywierasz Twój gniew, więc pożera ich jakby źdźbło.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Zadęciem Twoich nozdrzy spiętrzyły się wody, nurty stanęły jak grobla, skrzepły tonie pośrodku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powiedział: Będę ich gonił; doścignę, rozdzielę łupy, nasyci się nimi moja dusza; obnażę mój miecz i wytępi ich moja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Zadąłeś Twoim tchnieniem i okryło ich morze; w potężnych wodach pogrążyli się jakby 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jak Ty między bóstwami, WIEKUISTY? Któż jak Ty wsławiony jest świętością, sprawco cudów, oraz wspaniały w chwale?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Wyciągnąłeś Twoją prawicę i pochłonęła ich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lud, który wybawiłeś, prowadzisz Twoją łaską; prowadzisz Twoją mocą do przybytku Twojej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słyszą i drżą, dreszcz przejmuje mieszkańców Pelesztet.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Trwożą się książęta Edomu, mocarze Moabu, oto przejmuje ich drżenie; truchleją wszyscy mieszkańcy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padła na nich bojaźń i trwoga, niech oniemieją jak głaz od wielkości Twojego ramienia, aż przejdzie ten lud, który sobie nabyłeś.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Zaprowadzisz ich i zasadzisz na górze Twojego dziedzictwa, na miejscu, które urządzisz na Twą siedzibę, WIEKUISTY; w Świątyni, Panie, którą założą 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będzie królować na wieki i 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weszły do morza konie faraona wraz z jego jeźdźcami, a WIEKUISTY skierował na nich wody morza; zaś synowie Israela przeszli po suszy środkiem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prorokini Mirjam, siostra Ahrona, wzięła w swą rękę bęben, i wyszły za nią wszystkie niewiasty z bębnami oraz w pląsach.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Mirjam im zawtórowała: Zaśpiewajcie WIEKUISTEMU, bo wzniósł się wielce, rumaka i jego jeźdźca wtrącił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poprowadził Israelitów z dala od morza Sitowia, więc weszli do pustyni Szur i szli przez pustynię trzy dni, lecz nie znaleźli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przybyli do Mara, lecz nie mogli pić wód z Mara, bo były gorzkie; dlatego też nazwano jego imię 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szemrał przeciwko Mojżeszowi, mówiąc: Co będziemy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 do WIEKUISTEGO, a WIEKUISTY wskazał mu drzewo. Zatem je wrzucił do wody, i woda się osłodziła. Tam ustanowił dla niego ustawy, sądy oraz tam go doświadczył.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 do Elim; a było tam dwanaście źródeł wody i siedemdziesiąt palm; zatem tam, przy tych wodach, rozłożyli się obozem.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2024-04-24T11:23:49Z</dcterms:modified>
</cp:coreProperties>
</file>