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też z Elim i piętnastego dnia, drugiego miesiąca po ich wyjściu z ziemi Micraim, cały zbór synów Israela przybył na puszczę Syn, która jest między Elim a Synajem.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cały zbór synów Israela szemrał na puszczy przeciwko Mojżeszowi i Ahronowi.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Oto spuszczę wam chleb, jak deszcz z niebios, zatem lud będzie wychodził oraz zbierał każdego dnia dzienną potrzebę, abym go doświadczył, czy postąpi według Mojej nauki,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dnia szóstego niech przyrządzą to, co przyniosą; gdyż będzie to podwójna ilość tego, co będą codziennie zbierać.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i Ahron powiedzieli do wszystkich synów Israela: Wieczorem poznacie, że to WIEKUISTY wyprowadził was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rana zobaczycie chwałę WIEKUISTEGO w tym, że usłyszy wasze szemranie przeciwko WIEKUISTEMU. Bo czymże my jesteśmy, że przeciw nam szemracie?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także do Ahrona: Powiedz całemu zborowi synów Israela: Przyjdźcie przed oblicze WIEKUISTEGO, bo On usłyszał wasze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Ahron przemawiał do całego zboru synów Israela, stało się, że spojrzeli ku puszczy a oto w obłoku ukazała się chwała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szemranie synów Israela. Powiedz im tak: Przed wieczorem będziecie jedli mięso, a z rana nasycicie się chlebem; i poznacie, że Ja jestem wasz Bóg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wieczór się stało, że zleciały się przepiórki oraz pokryły obóz; zaś z rana była wokół obozu warstwa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warstwa rosy się uniosła, oto na pustyni ukazało się coś małego, ziarnistego, drobnego jak szron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Israela to ujrzeli i powiedzieli jeden do drugiego: Co to jest? A Mojżesz do nich powiedział: To jest ten chleb, który WIEKUISTY dał wam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rozkazał WIEKUISTY: Niech każdy z niego zbiera w miarę swojego zapotrzebowania, po omerze na głowę; niech też każdy zbierze dla pozostających w jego namiocie, według liczby waszych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tak uczynili i zbierali jeden więcej, a drugi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mierzyli to na omery, ten, który potrzebował więcej nie zebrał za wiele; zaś ten, który potrzebował mniej nie zebrał za mało; wszyscy zbierali w miarę swojego zapotrzebowania.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do nich powiedział: Niech nikt z tego nie zostawia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usłuchali Mojżesza i niektórzy zostawiali z tego do rana; lecz to zaroiło się robactwem i zacuchnęło. Zatem Mojżesz się na nich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zbierali każdego ranka, każdy według swojej potrzeby; bo kiedy zagrzało słońce – wtedy to stopniało.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szóstego dnia stało się, że zbierali ten chleb w dwójnasób, dla każdego po dwa omery. Więc przyszli wszyscy przywódcy zboru i donieśli to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zostawili to do jutra, tak, jak rozkazał Mojżesz, i wtedy nie zacuchnęło oraz nie było w tym robactwa.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także powiedział: Jedzcie to dzisiaj, gdyż dzisiaj jest dzień odpoczynku dla WIEKUISTEGO; dziś nie znajdziecie tego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będziecie to zbierać, ale dnia siódmego jest dzień odpoczynku; tego dnia niczego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 stało się, że niektórzy z ludu wyszli, aby zbierać, ale nic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Jak długo nie będziecie chcieli przestrzegać Moich przykazań i nauk?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– że oto WIEKUISTY dał wam dzień wypoczynku; dlatego, dnia szóstego, On wam daje chleb na dwa dni; niech więc każdy pozostanie na swoim miejscu i w dzień siódmy niech nikt nie wychodzi ze swojego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dnia siódmego odpoczywał.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dom Israela nazwał ów pokarm Man. A był on jak ziarno koriandru biały, a jego smak jak pączka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także powiedział: Oto co rozkazał WIEKUISTY: Niechaj dla waszych pokoleń zostanie przechowany z tego pożywienia pełny omer, aby widzieli chleb, którym was żywiłem na pustyni, gdy was wyprowadziłem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też do Ahrona: Weź jeden koszyk, nasyp do niego pełny omer manu i postaw go przed WIEKUISTYM, na przechowanie w waszych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 WIEKUISTY przykazał Mojżeszowi tak Ahron postawił go na przechowanie przed Arką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Israela jadali man przez czterdzieści lat, aż przyszli do ziemi zamieszkania; jadali man aż do swego przybycia do granic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omer jest dziesiątą częścią efy.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2024-04-25T10:05:18Z</dcterms:modified>
</cp:coreProperties>
</file>