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Midjanu Ithro, teść Mojżesza, usłyszał o wszystkim, co Bóg uczynił dla Mojżesza oraz dla Swego ludu Israela; oraz o tym, jak WIEKUISTY wyprowadził Israela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Ithro, teść Mojżesza, wziął wcześniej odesłaną żonę Mojżesza Cypporę.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dwóch jej synów, z których imię jednego Gerszon, gdyż powiedział: Byłem przychodniem na obcej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drugiego Eliezer, gdyż powiedział: Bóg mojego ojca był moją pomocą i ocalił mnie od miecza faraona.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Ithro, teść Mojżesza, przybył do Mojżesza na pustynię, gdzie obozował przy górze Boga; jak również jego synowie i jego 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też znać Mojżeszowi: Ja, twój teść Ithro, przybywam do ciebie, oraz twoja żona i z nią dwaj jej synowie.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wyszedł na spotkanie swojego teścia, pokłonił się oraz go ucałował. Także wypytywali się, jeden o powodzenie drugiego i weszli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opowiedział swojemu teściowi wszystko, co WIEKUISTY uczynił faraonowi i Micrejczykom z powodu Israela; o całym trudzie jaki ich spotkał po drodze, oraz jak ich ocalił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Ithro cieszył się ze wszystkiego dobrego, które WIEKUISTY wyświadczył Israelowi, gdy ocalił go z ręki Micrejczyków.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Ithro powiedział: Niech będzie wysławiony WIEKUISTY, który was ocalił z ręki Micrejczyków i z ręki faraona; i wyrwał ten lud spod ręki Micrejczyków.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poznałem, że WIEKUISTY jest wyższym nad wszystkich bogów; gdyż tą samą rzecz, którą przeciwko nim zaplanowali On zesłał na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Ithro, teść Mojżesza, przyniósł całopalenia i ofiary dla Boga; przyszedł też Ahron oraz wszyscy starsi ludu, aby z teściem Mojżesza spożyć przed Bogiem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 się stało, że Mojżesz zasiadł w celu sądzenia ludu, a lud stał przed Mojżeszem od rana do wieczora.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teść Mojżesza widząc wszystko, co on czyni z ludem, powiedział: Co to takiego, co ty czynisz z ludem? Czemu ty siedzisz sam jeden, a cały lud stoi przed tobą od rana do wieczora?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odpowiedział swojemu teściowi: Oto przychodzi do mnie lud, aby się radzić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mają jakąś sprawę przedstawia się ją mnie, zaś ja rozsądzam pomiędzy jednym a drugim; oznajmiam ustawy Boga oraz Jego nauki.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teść Mojżesza powiedział do niego: Niedobra to rzecz, którą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Nużąc, znużysz i siebie, i ten lud, co jest przy tobie, gdyż ta rzecz jest dla ciebie za trudną; sam jeden jej nie podołasz.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usłuchaj mojego głosu; poradzę ci i niechaj Bóg będzie z tobą. Ty pozostań dla ludu uprawomocnioną osobą Boga i sam przedstawiaj te sprawy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Objaśniaj im ustawy i nauki, wskazując im drogę, którą mają chodzić, oraz czyny, które mają spełniać.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zechciej upatrzyć z całego ludu dzielnych i bogobojnych mężów, mężów prawdy, nienawidzących korzyści, i tych ustawisz nad nimi jako tysiączników, setników, pięćdziesiątników i dziesiętników.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sądzą lud w każdym czasie; mianowicie tak, że każdą większą sprawę będą przedstawiali tobie, a każdą mniejszą sprawę będą rozsądzali sami. Tak ulżysz sobie oraz poniosą ten ciężar razem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to uczynisz, a i przykaże ci to Bóg, wtedy będziesz stał niezachwianie, a cały lud w pokoju wróci do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usłuchał głosu swojego teścia i spełnił wszystko, co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wybrał z całego ludu Israela dzielnych mężów i ustanowił ich dla nich tysiącznikami, setnikami, pięćdziesiątnikami i dziesiętnikami.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sądzili lud o każdym czasie; każdą sprawę mniejszą rozsądzali sami, a sprawę trudniejszą przedstawiali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 odprawił swojego teścia, więc poszedł do swego kraju.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2024-04-23T07:59:03Z</dcterms:modified>
</cp:coreProperties>
</file>