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nowiu trzeciego miesiąca, po wyjściu synów Israela z ziemi Micraim, w ten sam dzień przybyli na puszczę Synai.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Refidim, przybyli na puszczę Synai i rozłożyli się obozem na puszczy; zatem Israel obozował naprzeciwko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wstąpił do Boga. I WIEKUISTY zawołał do niego z góry, mówiąc: Tak powiesz domowi Jakóba i oznajmisz synom Israela: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Widzieliście, co uczyniłem Micrejczykom; jak uniosłem was na orlich skrzydłach i przyprowadziłem was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jeśli usłuchacie Mojego głosu i będziecie przestrzegać Mojego przymierza wtedy staniecie się Moim skarbem, wybranym z pomiędzy wszystkich ludów; choć Moja jest cała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będziecie dla Mnie państwem kapłanów oraz świętym narodem. To są słowa, które powiesz synom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przyszedł, zwołał starszych ludu i przedstawił im wszystkie te słowa, które polecił mu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razem odpowiedział, mówiąc: Uczynimy wszystko, co powiedział WIEKUISTY. Zatem Mojżesz powtórzył WIEKUISTEMU te słowa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powiedział też do Mojżesza: Oto Ja przyjdę do ciebie w gęstym obłoku, by lud słyszał, gdy będę z tobą mówił, jak również uwierzył ci na zawsze; a Mojżesz doniósł WIEKUISTEMU słowa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powiedział do Mojżesza: Idź do ludu i przygotuj ich dziś, i jutro, i niech wypiorą swoje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byli gotowi na trzeci dzień, gdyż trzeciego dnia WIEKUISTY zejdzie na górę Synai, przed oczami całego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odgraniczysz lud wokoło i powiesz: Strzeżcie się wchodzić na górę, lub dotykać jej stoku, bo kto się dotknie góry będzie stracony.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jej nie tknie ręka, gdyż zostanie ukamienowany, bądź zastrzelony; czy to baran idący na czele stada, czy człowiek. Gdy odezwie się przeciągły głos rogu, a zechce wejść na górę nie zostanie żywym.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zszedł z góry do ludu oraz przygotował lud; zatem wyprali swoje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także do ludu: Bądźcie gotowi na trzeci dzień oraz nie przystępujcie do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dnia, z nastaniem poranku się wydarzyło, że pojawiły się gromy, błyskawice i gęsty obłok nad górą oraz bardzo potężny głos trąby; więc zadrżał cały lud, który był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Mojżesz wyprowadził lud z obozu naprzeciw Boga, zatem stanęli u stóp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cała góra Synai się dymiła; dlatego, że w ogniu zszedł na nią WIEKUISTY. Wznosił się z niej dym, jakby dym z topieli i cała góra bardzo się trzęsła.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 trąby wzmagał się coraz silniej. Mojżesz mówił, a Bóg mu odpowiadał gromem.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zszedł na górę Synai, na szczyt góry. WIEKUISTY zawezwał Mojżesza na szczyt góry i Mojżesz tam wszedł.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powiedział do Mojżesza: Zejdź, przestrzeż lud, by się nie rwał do WIEKUISTEGO, by Go zobaczyć; bo wtedy mnóstwo z niego 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kapłani, którzy podchodzą do WIEKUISTEGO, niech się przygotują, by WIEKUISTY ich nie poraził.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powiedział do WIEKUISTEGO: Lud nie może wchodzić na górę Synai, gdyż Ty nas przestrzegłeś, mówiąc: Ogranicz górę i ją poświęć.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powiedział do niego: Idź, zejdź, a potem wejdziesz ty i z tobą Ahron; ale kapłani niech się nie porywają, by wejść do WIEKUISTEGO, aby ich nie poraził.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zszedł do ludu oraz im to powiedział.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2024-03-29T12:48:55Z</dcterms:modified>
</cp:coreProperties>
</file>