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wygłosił wszystkie te słowa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twój Bóg, WIEKUISTY, który cię wyprowadził z ziemi Micraim, z domu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miał cudzych bogów przed Moim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uczyń sobie posągu, ani żadnego obrazu tego, co jest wysoko na niebie, co jest nisko na ziemi i co w wodzie, poniżej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przed nimi korzył, ani im służył, gdyż Ja jestem twój Bóg, WIEKUISTY Bóg żarliwy, odpłacający winę ojców wobec synów, wnuków i prawnuków tych, którzy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świadczący miłosierdzie tysiącom, z uwagi na tych, co mnie miłują oraz przestrzegają Moich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wezwij do fałszu Imienia twojego Boga WIEKUISTEGO. Gdyż WIEKUISTY nie przepuści temu, który wzywa do fałszu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dniu szabatu, aby go 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pracuj i wykonuj wszelką twoją robotę;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dzień siódmy jest szabatem twojego Boga WIEKUISTEGO. Nie czyń żadnej roboty, ani ty, ani syn, ani córka, ani sługa, ani twoja służebnica, ani twoje bydło, ani przychodzień, który jest w twoich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sześciu dniach WIEKUISTY stworzył niebiosa i ziemię; morze i wszystko, co w nich jest, a dnia siódmego odpoczął. Dlatego WIEKUISTY pobłogosławił dzień siódmy i go 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Uszanuj twojego ojca i twoją matkę, aby się przedłużyły twoje dni na ziemi, którą da ci twój Bóg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zamorduj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scudzołóż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ukradnij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fałszywego świadectwa przeciwko twojemu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domu twojego bliźniego; nie pożądaj żony twojego bliźniego, ani jego sługi, ani służebnicy, ani byka, ani jego osła, ani niczego, co należy do twojego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 widział gromy, płomienie, dymiącą się górę oraz słyszał głos trąby; lud to widział i struchlały, cofnął się oraz stanął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też do Mojżesza: Ty mów z nami, a będziemy słuchali; niech Bóg do nas nie przemawia, abyśmy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ludu: Nie obawiajcie się; gdyż Bóg przyszedł, aby was doświadczyć; by była przed waszym obliczem bojaźń względem Niego, abyście nie 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stanął z daleka, a Mojżesz podszedł do mgły, gdzie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powiedział do Mojżesza: Tak powiesz synom Israela: Widzieliście, że przemawiałem do was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przy Mnie nie ustanawiajcie; nie czyńcie sobie bożków srebrnych i bożków złotych.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Mnie wystawisz ofiarnicę z ziemi i na niej będziesz ofiarowywał twoje całopalenia, twoje ofiary okupne, twoje owce i byki. W każdym miejscu, w którym oznajmię Moje Imię, przyjdę do ciebie oraz cię pobłogosławię.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 wystawisz ofiarnicę kamienną nie buduj jej z ciosanego kamienia; gdyż jeśli podniósł się na nią twój topór znieważyłeś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wchodził na ofiarnicę po stopniach, aby się na niej nie odkryła twa nagość.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2024-04-23T13:43:33Z</dcterms:modified>
</cp:coreProperties>
</file>