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 podkopie będzie schwytany złodziej i zostanie pobity na śmierć nie będzie za niego winy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świeciło nad nim słońce to za niego jest wina krwi. Nadto złodziej powinien się odpłacić. A jeśli nie ma majątku będzie sprzedany z powodu tej kradzieży.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kradzież zostanie znaleziona w jego ręce byk, osioł, bądź jeszcze żywe jagnię to zapłaci w dwójnasób.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ktoś spasie pole, albo winnicę i puści swoje bydło, aby się pasło na cudzym polu niech zapłaci najlepszym ze swego pola, albo najlepszym ze swej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wyniknie ogień, zajmie żywopłot z cierni i spali stóg, albo stojące zboże, albo pole to zapłaci ten, który wzniecił pożar.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powierzył swojemu bliźniemu pieniądze, albo naczynia do przechowania, a zostanie to wykradzione z domu tego człowieka i zostanie wykryty złodziej zapłaci on w dwójnasób.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złodziej nie został wykryty to pan domu stawi się w tej sprawie przed sędziów, że nie wyciągnął swojej ręki na własność swojego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każdy przedmiot sprzeniewierzenia, o byka, o osła, o jagnię, o szatę; o każdą zgubę, o której ktokolwiek powie, że to tak sprawa obydwu przyjdzie przed sędziów. A kogo sędziowie skażą ten w dwójnasób zapłaci swojemu bliźniemu.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da swojemu bliźniemu do chowania osła, albo byka, albo jagnię, albo inne bydło a zdechnie, zostanie okaleczone, albo zabrane, a nikt by tego nie widział,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pomiędzy obydwoma będzie przysięga na WIEKUISTEGO, że nie wyciągnął swej ręki na własność swojego bliźniego; i właściciel ją przyjmie a tamten nie będzie płacił.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została mu skradziona winien zapłacić jej właścicielowi.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zostało rozszarpane, przedstawi je jako dowód, a za rozszarpane nie płaci.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ktoś pożyczył zwierzę od swojego bliźniego i zostało okaleczone, albo zdechło, a jego właściciela przy tym nie było to powinien zapłacić.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jego właściciel przy tym był to nie powinien płacić. Jeżeli było wynajęte to będzie tak samo z powodu jego wynagrodzenia.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uwiódł niezaręczoną dziewicę i z nią spał to da jej wiano i pojmie ją sobie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jej ojciec nie zechce ją wydać za niego to niech odważy srebro, stosownie do wiana dziewic.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Wróżce nie pozwolisz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obcował ze zwierzęciem będzie karany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składa ofiary innym bogom, oprócz WIEKUISTEGO, Jedynego będzie wytępiony.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krzywdził cudzoziemca, ani go uciskał bo byliście cudzoziemcami w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gnębił żadnej wdowy, ani sieroty.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będziesz kogoś gnębił i kiedy do Mnie zawoła wysłucham jego wołania.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zapłonie Mój gniew i zabiję was mieczem; wasze żony będą wdowami, a wasze dzieci sierotami.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pożyczysz komukolwiek z Mojego ludu pieniędzy, a będzie biedny przy tobie nie postępuj z nim jak lichwiarz; nie nakładajcie na niego lichwy.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weźmiesz w zastaw okrycie twojego bliźniego zwrócisz mu je przed zachodem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 ono jedynym jego odzieniem, przykryciem jego ciała; więc pod czym się położy? I stanie się, że gdy do Mnie zawoła przecież go wysłucham, bowiem Ja jestem miłosierny.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złorzeczył sędziom, a księcia twojego ludu nie przeklinaj.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ociągaj się z pełnią ziarna, a także twoich płynów; oddasz Mi pierworodnego z twoich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uczynisz z twoim drobnym bydłem oraz z twoim zwierzęciem pociągowym; siedem dni niech będzie przy swojej matce, a ósmego dnia Mi je oddasz.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dla Mnie ludźmi świętymi; mięsa rozszarpanego w polu nie jadajcie rzućcie je dla psa.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2024-04-20T05:50:25Z</dcterms:modified>
</cp:coreProperties>
</file>