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rozsiewaj kłamliwej wieści; nie łącz twojej ręki ze złoczyńcą, aby być świadkiem bezprawia.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z większością ku złemu i nie oświadczaj się w sporze, aby skłaniać się ku większości, i by uchylić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Biednemu nie okazuj szacunku w jego sporze.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spotkasz zbłąkanego byka, albo osła swojego wroga niezwłocznie go sprowadź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zobaczysz osła twojego nieprzyjaciela, który zaległ pod swym ciężarem, a chciałbyś się usunąć od rozjuczenia go razem z nim niezwłocznie go rozjucz.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skrzywiaj Prawa twojego ubogiego w jego sporze.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Stroń od fałszywego orzeczenia, a niewinnego i prawego nie zabijaj; ponieważ nie uniewinnię występnego.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bierz wziątku; gdyż wziątek zaślepia jasnowidzących oraz przekręca słowa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uciskaj cudzoziemca; przecież wy jesteście świadomi stanu duszy cudzoziemca, bo byliście cudzoziemcami w 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lat obsiewaj twoją ziemię oraz zbieraj jej płody.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siódmego ją zaniechaj; zapuść ją, by żywili się biedni twojego ludu, a z pozostałego po nich, niech się pożywi zwierz polny. Tak postąpisz z twoją winnicą oraz z twą oliwnicą.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dni wykonuj twoje czynności, ale dnia siódmego odpoczywaj, aby odpoczął twój byk, twój osioł, żeby wytchnął syn twojej niewolnicy i cudzoziemiec.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wszystkim, co wam powiedziałem bądźcie ostrożni; i imienia cudzych bogów nie wspominajcie; niech nie będzie słyszane z twoich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razy do roku będziesz obchodził dla Mnie święto.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Przestrzegaj święta Przaśników. Tak, jak ci przykazałem, w oznaczonym czasie miesiąca Kłosów siedem dni będziesz jadał przaśniki, gdyż w nim wyszedłeś z Micraim. I niech się nie ukażą przed Mym obliczem z pustą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święta Żniwa pierwocin twoich plonów, tego co wysiałeś na polu. A z końcem roku święta Zbiorów, gdy zbierzesz z pola twoje plony.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twój męski lud ukaże się trzy razy do roku przed obliczem Pana,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rozlewaj przy kwaszonym krwi Mojej ofiary; nie może przeleżeć do rana tłuszcz Mojej świątecznej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Najwcześniejsze z pierwocin twojej ziemi przyniesiesz do domu twojego Boga, WIEKUISTEGO. Nie będziesz gotował koźlęcia w mleku jego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wysyłam przed tobą anioła, aby cię strzegł na drodze i aby cię zaprowadził na miejsce, które przygotowałem.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się go oraz słuchaj jego głosu; nie sprzeciwiaj mu się, bo nie przebaczy waszego grzechu, gdyż w nim jest Moje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będziesz słuchał jego głosu i spełnisz wszystko, co powiem wtedy będę przeciwnikiem twoich wrogów i będę gnębił twych gnębicieli.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Mój anioł pójdzie przed tobą, zaprowadzi cię do Emoryjczyka, Chittejczyka, Peryzejczyka i Kanaanejczyka, do Chiwity oraz Jebusyty, i ich wytępię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 kłaniaj się przed ich bogami, nie służ im i nie czyń według ich spraw; ale je zburzysz i skruszysz.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Służcie waszemu Bogu, WIEKUISTEMU, a On pobłogosławi twój chleb, twoją wodę i oddali spośród ciebie choroby.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twoim kraju nie będzie roniącej, ani niepłodnej; i dopełnię liczbę twoich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Poślę Mój strach przed tobą, strwożę cały lud przeciw któremu pójdziesz oraz zwrócę do ciebie plecy wszystkich twoich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Wyślę także przed tobą szerszenie i wypędzą przed tobą Chiwitę, Kanaanejczyka i Chittejczyka.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wypędzę go przed tobą w jednym roku, aby ziemia nie zamieniła się w pustynię oraz się nie namnożył przeciwko tobie dziki zwierz.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twym obliczem wypędzę go powoli, aż się rozplenisz oraz zawładniesz tą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ustanowię twoją granicę od morza Sitowia do morza Pelisztinów, i od puszczy aż do rzeki; bowiem oddam w wasze ręce mieszkańców tej ziemi, więc wypędzisz ich sprzed twojego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zawieraj przymierza ani z nimi, ani z ich bogami.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mieszkają w twojej ziemi, by cię nie przyprowadzili do grzechu przeciwko Mnie; gdyż jeżeli będziesz służył ich bogom to będzie ci za matnię.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2024-04-25T20:15:10Z</dcterms:modified>
</cp:coreProperties>
</file>