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Mojżesza powiedział: Podejdź ku WIEKUISTEMU, ty, Ahron, Nadab, Abihu oraz siedemdziesięciu ze starszyzny Israela; oraz ukłońcie się z dala.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Mojżesz podejdzie do WIEKUISTEGO, zaś oni niech się nie zbliżają; lud także niech z nim nie wchodzi.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przyszedł i opowiedział ludowi wszystkie słowa WIEKUISTEGO, i wszystkie sądy; a cały lud jednogłośnie odpowiedział, mówiąc: Spełnimy wszystkie słowa, które wypowiedział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spisał wszystkie słowa WIEKUISTEGO. Nadto wstał rano i u stóp góry wystawił ofiarnicę oraz dwanaście słupów, stosownie do dwunastu pokoleń israelskich.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też wiadomych młodzieńców z synów Israela, zatem ofiarowali całopalenia oraz zarzynali byki opłatne ofiary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Mojżesz wziął połowę krwi, wlał w czaszę, a drugą połową krwi pokropił ofiarnicę.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także Zwój Przymierza oraz przeczytał ją w uszy ludu; zatem powiedzieli: Spełnimy i będziemy posłuszni wszystkiemu, co nakazał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wziął krew, pokropił lud i powiedział: Oto jest krew Przymierza, które zawarł z wami WIEKUISTY, odnośnie wszystkich tych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wszedł; a nadto Ahron, Nadab, Abihu oraz siedemdziesięciu ze starszyzny Israela,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widzieli Boga Israela mianowicie pod Jego stopami jakby wyrób z najjaśniejszego szafiru, a w czystości jak samo niebo.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wyciągnął Swej ręki na wybrańców, synów Israela. A oni oglądali Boga, oraz jedli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powiedział także do Mojżesza: Podejdź do Mnie na górę i tam pozostań; a dam ci kamienne tablice Prawo i przykazania, które napisałem, by ich nauczać.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wstał z jego sługą Jezusem synem Nuna, i Mojżesz wszedł na górę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 starszych powiedział: Tu na nas czekajcie, dopóki do was nie wrócimy; a oto będą z wami Ahron i Chur. Kto by miał sprawę, niech się uda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wszedł na górę, a górę zakrył obłok.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górze Synaj przebywał majestat WIEKUISTEGO, a obłok okrywał ją przez sześć dni; zaś dnia siódmego wezwał On Mojżesza spośród obłoku.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szczycie góry widok majestatu WIEKUISTEGO był przed oczami synów Israela jak pożerający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wszedł na górę i wstąpił w środek obłoku. I Mojżesz przebył na górze czterdzieści dni, i czterdzieści nocy.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2024-04-24T23:49:25Z</dcterms:modified>
</cp:coreProperties>
</file>