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oświadczył Mojżeszowi,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synom Israela, aby zebrali Mi daninę; przyjmiecie Moją daninę od każdego człowieka, którego pobudzi jego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danina, którą wy macie od nich przyjmować: Złoto, srebro, miedź,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błękit, purpurę, karmazyn, bisior, kozią wełnę,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czerwono barwione skóry baranie, skóry borsucze, drzewo akacjowe,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oliwę do świecznika, korzenie do olejku namaszczenia oraz na wonne kadzidło;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kamienie onyksowe oraz kamienie oprawne do naramiennika i napierśnika.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wystawią Mi sanktuarium, abym zamieszkał pośród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Wykonacie wszystko tak, jak ci pokażę, według pierwowzoru Przybytku oraz pierwowzoru wszystkich jego naczyń.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Zrobią też z drzewa akacjowego arkę. Jej długość ma mieć dwa i pół łokcia, jej szerokość półtora łokcia, a jej wysokość też półtora łokcia.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powleczesz ją czystym złotem z zewnątrz i z wewnątrz ją powleczesz a wokoło zrobisz przy niej złoty wieniec.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Odlejesz też dla niej cztery złote pierścienie i przytwierdzisz je do czterech jej rogów: Dwa pierścienie do jej jednego boku oraz dwa pierścienie do jej drugiego boku.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także drążki z drzewa akacjowego i powleczesz je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włożysz te drążki do pierścieni po bokach arki, aby na nich noszono arkę.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Drążki powinny zostać w pierścieniach arki; nie powinny być z niej wyjmowane.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umieścisz w tej arce świadectwo, które ci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także wieko z czystego złota jego długość ma mieć dwa i pół łokcia, a jego szerokość półtora łokcia.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Wykonasz też dwa, kutej roboty złote cheruby i umieścisz je na obu stronach 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Umieścisz jednego cheruba na brzegu z jednej strony, a drugiego cheruba na brzegu z drugiej strony; wykonacie cheruby wystające z wieka, po obu jego brzegach.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to będą cheruby o rozpostartych w górę skrzydłach; swymi skrzydłami okrywające wieko, a swoimi twarzami zwrócone jeden ku drugiemu; niech też twarze cherubów będą zwrócone ku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Wieko położysz na wierzch arki, zaś w arce umieścisz świadectwo, które ci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będę się stawiał dla ciebie oraz przemawiał do ciebie z nad wieka, spośród dwóch cherubów, które są nad Arką Świadectwa, względem wszystkiego, co ci polecę dla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Sporządzisz także stół z drzewa akacjowego, jego długość ma mieć dwa łokcie, jego szerokość łokieć, a jego wysokość półtora łokcia.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Powleczesz go czystym złotem oraz wokoło, zrobisz do niego złoty wieniec.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też wokół niego szeroką na piędź listwę i wokoło listwy złoty wieniec.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do niego cztery złote pierścienie oraz przytwierdzisz te pierścienie na czterech rogach, które będą u czterech jego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pierścienie będą przy listwie, jako osady dla drążków do niesienia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drążki do niesienia stołu zrobisz z drzewa akacjowego i powleczesz je złotem.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też jego misy, czasze, dzbany oraz jego kielichy, którymi się rozlewa; zrobisz je z czystego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stół położysz chleb wystawny, ustawicznie leżący przed Moim obliczem.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czystego złota zrobisz także świecznik. Ten świecznik ma być kutej roboty. Powinny z niego wychodzić: Słup dolny, jego pręt, oraz kielichy kwiatu gałki i jego kwiaty.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jego boków ma wychodzić sześć ramion; trzy ramiona świecznika z jednego jego boku i trzy ramiona świecznika z drugiego jego boku.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jednym ramieniu mają być trzy kielichy w kształcie kwiatu migdału z gałką i kwiatem, jak również na drugim ramieniu trzy kielichy w kształcie kwiatu migdału z gałką i kwiatem. Tak ma być na sześciu ramionach wychodzących ze świecznika.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samym świeczniku będą cztery kielichy w kształcie kwiatu migdału z gałkami i jego kwiatami.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gałka pod dwoma jego ramionami i jedna też gałka pod drugimi dwoma jego ramionami tak będzie u sześciu ramion wychodzących ze świecznika.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gałki i ich ramiona mają wychodzić z niego samego, a cały ma być kuty z jednej bryły czystego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Zrobisz także do niego siedem lamp, tak, aby kiedy nasadzisz lampy, oświetlały one jego przednią stronę.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szczypczyki i jego popielniczki mają też być z czystego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Zrobią go, wraz ze wszystkimi naczyniami, z talentu czystego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uważaj, uczyń to według wzoru, który ci pokazano na górze.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25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2024-04-19T19:59:24Z</dcterms:modified>
</cp:coreProperties>
</file>