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Przybytek zrobisz z dziesięciu osłon z kręconego bisioru, błękitu, purpury i karmazynu. Wykonasz je wymyślną, tkacką robotą w 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osłony ma wynosić dwadzieścia osiem łokci, a szerokość każdej osłony cztery łokcie; dla wszystkich osłon musi być jedna miara.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spinanych pięć osłon jedna z drugą, oraz będzie spinanych pięć dalszych osłon jedna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skraju spojenia, na skraju jednej osłony, zrobisz błękitne pętle; tak też zrobisz w drugim spojeniu, na skraju następnej osłony.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jednej osłony zrobisz pięćdziesiąt pętli oraz pięćdziesiąt pętli na krańcu osłony, która jest w drugim spojeniu; jedna pętla będzie przeciwległa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pięćdziesiąt złotych zapinek i zepniesz zapinkami jedną osłonę z drugą; więc Przybytek stanie się całością.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osłony z koziej wełny, jako namiot nad Przybytkiem; takich osłon zrobisz jedenaście.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osłony ma wynosić trzydzieści łokci, a szerokość każdej osłony cztery łokcie; dla jedenastu osłon powinna być jedna miara.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zepniesz osobno pięć osłon oraz osobno sześć osłon, a z przedniej strony namiotu złożysz we dwoje szóstą osłonę.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skraju jednej osłony, krańcowej w spojeniu, zrobisz pięćdziesiąt pętli, oraz pięćdziesiąt pętli na skraju osłony drugiego spojenia.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pięćdziesiąt miedzianych zapinek i umieścisz zapinki w pętlach; tak spoisz namiot, aby był całością.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koniec, który zbywa z osłon namiotu pół zbywającej osłony zwiesisz z tylnej strony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jednej i z drugiej strony, z nadmiaru długości osłon namiotu, po bokach namiotu będzie zwieszony łokieć z jednej i łokieć z drugiej strony, aby go pokrywał.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pokrowce na namiot z czerwono barwionych skór baranich, oraz na wierzch przykrycie ze skór borsuczych.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akacjowego drzewa zrobisz stojące bale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bala ma mieć dziesięć łokci, a szerokość każdego bala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każdego bala powinny być po dwa czopy, osadzone jeden naprzeciw drugiego; tak zrobisz u wszystkich bali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do Przybytku dwadzieścia tych bali dla strony południowej, po prawej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sporządzisz czterdzieści srebrnych podsłupi pod dwadzieścia tych bali dwa podsłupia pod jeden bal, do dwóch jego czopów, oraz dwa podsłupia pod następny bal, do dwóch jego czopów.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drugi bok Przybytku, dla północnej strony, także dwadzieścia bali;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czterdzieści srebrnych podsłupi dwa podsłupia pod jeden bal i dwa podsłupia pod następny 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sześć bali na tylną stronę Przybytku, skierowaną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narożniki Przybytku przy tylnej ścianie zrobisz dwa bale.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przystawały u spodu oraz szczelnie przystawały z wierzchu do jednego pierścienia; tak będzie z obydwoma, które będą na obu narożnikach.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 osiem bali oraz szesnaście ich srebrnych podsłupi; dwa podsłupia pod jeden bal i dwa podsłupia pod następny.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drzewa akacjowego zrobisz także poprzeczki pięć do bali jednej strony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do bali drugiej strony Przybytku i pięć poprzeczek do bali tylnej strony Przybytku,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Środkowa poprzeczka będzie przechodzić przez środek bali,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Obłożysz bale złotem i ze złota zrobisz ich pierścienie, jako osady dla poprzeczek; także poprzeczki obłożysz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Wystawisz Przybytek w taki sposób, jaki ci ukazano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zasłonę z błękitu, purpury, karmazynu i kręconego bisioru; a wykonasz ją wymyślną metodą, w 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Zawiesisz ją na czterech akacjowych słupach, powleczonych złotem i ze złotymi haczykami, ustawionych na czterech srebrnych podsłupiach.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zasłonę zawiesisz pod zapinkami. I wniesiesz tam, za zasłonę Arkę Świadectwa. Ta zasłona będzie wam też przedzielać między Świętym, a miejscem Przenajświętszym.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miejscu Przenajświętszym, na Arce Świadectwa umieścisz wieko.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zewnątrz zasłony ustawisz stół i naprzeciwko stołu, po południowej stronie Przybytku świecznik; stół umieścisz po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Sporządzisz także kotarę na wejście do namiotu z błękitu, purpury, karmazynu i kręconego bisioru a będzie wzorzystego wyrobu.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Przygotujesz dla tej kotary pięć akacjowych słupów, powleczesz je złotem i ich haczyki będą złote, oraz odlejesz dla nich pięć miedzianych podsłupi.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2024-04-19T03:35:44Z</dcterms:modified>
</cp:coreProperties>
</file>