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spośród synów Israela zbliż do siebie twojego brata Ahrona oraz z nim jego synów, aby Mi go przysposobić na kapłana. Ahrona oraz Nadaba, Abihu, Elazara i Ithamara synów Ahrona.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Twojemu bratu Ahronowi sprawisz święte szaty, na cześć i na ozdobę.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ty się rozmówisz ze wszystkimi mądrymi sercem, których napełniłem Duchem mądrości, by zrobili szaty Ahronowi, aby go poświęcić oraz przysposobić Mi go na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szaty, które mają mu zrobić: Napierśnik, naramiennik, płaszcz, przetykana szata spodnia, zawój i pas. Zrobią te święte szaty twojemu bratu Ahronowi, aby Mi go przysposobić na kapłana; jak również jego synom.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niech wezmą złota, błękitu, purpury, karmazynu oraz bisioru,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zrobią wymyślną robotą naramiennik ze złota, błękitu, purpury, karmazynu i kręconego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miał przyłączone dwie przyramki na dwóch swoich końcach, aby się zawiązywał.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pas do przepasania, który będzie na nim i będzie jego przedłużeniem; zatem podobnej z nim roboty ze złota, błękitu, purpury, karmazynu i kręconego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dwa kamienie onyksu oraz wyryjesz na nich imiona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z ich imion na jednym kamieniu, a imiona sześciu pozostałych na drugim kamieniu, według ich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Robotą rytowników na kamieniu, rzeźbą pieczęci, wyryjesz na obu kamieniach imiona synów Israela; zrobisz je obwiedzione złotymi plecionkami.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wprawisz te dwa kamienie do przyramek naramiennika, jako kamienie pamiątkowe dla synów Israela. Ahron, dla pamięci, będzie nosił ich imiona przed obliczem WIEKUISTEGO, na obu swoich ramionach.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nadto złote plecionki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 łańcuszki z czystego złota. Zrobisz je skręcone, plecioną robotą, po czym te sznurkowate łańcuszki przytwierdzisz do plecionek.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wyroczny napierśnik. A wykonasz go wymyślną robotą, taką jak robota naramiennika; zrobisz go ze złota, błękitu, purpury, karmazynu oraz kręconego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czworograniasty, podwójny; jego długość będzie na piędź i jego szerokość na piędź.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Nasadzisz na niego wstawki z kamieni cztery rzędy kamieni, według następującego porządku: Rząd pierwszy rubin, topaz i szmaragd;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rząd drugi karbunkuł, szafir i beryl;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rząd trzeci opal, agat i ametyst;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rząd czwarty chryzolit, onyks i jaspis. Będą one osadzone w złocie, w swoich oprawach.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kamieni z imionami synów Israela ma być dwanaście, według ich imion. Niech będzie dla dwunastu pokoleń każdy kamień ze swym imieniem, które jest wykonane rzeźbą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z czystego złota, plecioną robotą, graniaste łańcuszki dla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zrobisz do napierśnika dwa złote pierścienie oraz przytwierdzisz te dwa pierścienie do dwóch końców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Włożysz owe dwie złote plecionki w dwa pierścienie u końców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 końce tych dwóch plecionek przytwierdzisz do dwóch opraw; zaś te przytwierdzisz na dwóch przyramkach naramiennika, z przedniej jego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nadto dwa złote pierścienie i przyprawisz je do dwóch końców napierśnika, na jego skraju, który się znajduje ze strony naramiennika, od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dodatkowo dwa złote pierścienie oraz przyprawisz je na spodzie nad pasem naramiennika, z przedniej jego strony, u jego spojenia do dwóch przyramek naramiennika.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Błękitnym sznurkiem przywiążą jego pierścienie do pierścieni naramiennika, aby został na pasie naramiennika, i by napierśnik nie odsuwał się od naramiennika.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Ahron, kiedy będzie wchodził do świętych miejsc, będzie nosił na ustawiczną pamiątkę przed WIEKUISTYM imiona synów Israela na swoim sercu, na napierśniku wyrocznym.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złożysz na napierśniku wyrocznym Urim i Thummim; zatem będą na sercu Ahrona, gdy będzie wchodził przed oblicze WIEKUISTEGO. Tak Ahron będzie ustawicznie nosił na swoim sercu sąd synów Israela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płaszcz pod naramiennik, cały z błękitu.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środku będzie otwór dla głowy, a wokół otworu będzie obwódka wyrobu tkackiego, podobnie jak u otworu pancerza, aby się nie rozdzierał.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jego skrajach zrobisz jabłuszka granatu z błękitu, purpury i karmazynu na jego skrajach wokoło; i w okrąg, pomiędzy nimi złote dzwonki.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przemian, na skrajach płaszcza, wokoło, złoty dzwonek oraz jabłuszko granatu.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miał na sobie Ahron podczas służby, by był słyszany dźwięk od niego, kiedy będzie wchodził do świętych miejsc, przed oblicze WIEKUISTEGO i kiedy będzie wychodził;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diadem ze szczerego złota i wyryjesz na nim rzeźbą pieczęci: „Święte WIEKUISTEGO”.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przytwierdzisz go na błękitnym sznurku tak, aby był na zawoju; będzie umieszczony po przedniej stronie zawoju,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będzie na czole Ahrona. A Ahron poniesie na sobie uchybienia za świętości, które będą poświęcać synowie Israela przy wszystkich swoich świętych darach. Nieustannie będzie na jego czole dla zjednania im łaski 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Utkasz także z bisioru spodnią szatę oraz zrobisz z bisioru zawój, i wzorzystą robotą zrobisz pas.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dla synów Ahrona sprawisz spodnie szaty i zrobisz dla nich pasy, oraz sprawisz im mirty, na cześć i na ozdobę.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Ubierzesz w nie twojego brata Ahrona i przy nim jego synów; oraz ich namaścisz, upełnomocnisz ich ręce i ich poświęcisz, aby Mi sprawowali kapłaństwo.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im także lniane spodnie dla zakrycia nagości ciała; a będą od bioder aż do goleni.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 Ahronie oraz na jego synach, gdy będą wchodzili do Przybytku Zboru, lub w celu służby podchodzili do ofiarnicy w świętym miejscu, by nie ściągnęli na sobie grzechu i nie pomarli. To jest wieczna ustawa dla niego oraz po nim dla jego potomków.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2024-03-29T15:45:28Z</dcterms:modified>
</cp:coreProperties>
</file>