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pasł trzodę swojego teścia Ithry kapłana midjańskiego. I poprowadził trzodę na drugą stronę pustyni oraz doszedł do góry Boga do Chorebu.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 ognistym płomieniu, spośród ognia, ukazał mu się anioł WIEKUISTEGO. Zatem spojrzał, a oto krzak ciernia pałał ogniem lecz cierń się nie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Mojżesz powiedział: Zejdę oraz zobaczę to wielkie zjawisko. Czemu ten cierń się nie spala?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WIEKUISTY widział, że to poszedł zobaczyć. Bóg też zawołał do niego spośród cierniska, mówiąc: Mojżeszu, Mojżeszu! Więc odpowiedział: Oto jestem.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 przychodź tutaj; zdejmij twoje obuwie z twych nóg, gdyż miejsce na którym stoisz jest ziemią świętą.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powiedział: Ja jestem Bóg twojego ojca, Bóg Abrahama, Bóg Ic'haka i Bóg Jakóba. A Mojżesz zakrył swoją twarz, bo obawiał się spojrzeć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WIEKUISTY powiedział: Przyglądając się, widziałem nędzę Mojego ludu, który przebywa w Micraim; poznałem jego cierpienia oraz słyszałem ich wołanie przed jego ciemięzcami.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idę go ocalić z ręki Micrejczyków oraz wyprowadzić go z tej ziemi do ziemi pięknej i przestronnej, do ziemi opływającej mlekiem i miodem, do siedziby Kanaanejczyków, Chittejczyków, Emorejczyków, Peryzejczyków, Chiwitów i Jebusytów.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oto doszło do Mnie wołanie synów Israela oraz widziałem ucisk, którym uciskają ich Micrejczycy.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więc, idź Ja cię poślę do faraona; wyprowadź Mój lud, synów Israela z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Boga: Kto ja jestem, bym poszedł do faraona i wyprowadził z Micraim synów Israela?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powiedział: Przecież będę z tobą to będzie dla ciebie znakiem, że Ja cię posłałem... Zaś kiedy wyprowadzisz lud z Micraim, będziecie służyli Bogu przy tej górze.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Boga: Oto przyjdę do synów Israela i im powiem: Posłał mnie do was Bóg waszych ojców. Zaś gdy mi powiedzą: Jakie jest Jego Imię? Co im odpowiem?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powiedział do Mojżesza: Ja Jestem Będący. I powiedział: Tak powiesz synom Israela: Posyła mnie do was Będący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jeszcze powiedział do Mojżesza: Tak powiesz synom Israela: Posłał mnie do was WIEKUISTY, Bóg waszych ojców, Bóg Abrahama, Bóg Ic'haka i Bóg Jakóba. Oto Moje Imię na wieki i oto wspomnienie o Mnie od pokolenia do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Idź, zgromadź starszych Israela i im powiedz: Objawił mi się WIEKUISTY, Bóg waszych ojców, Bóg Abrahama, Ic'haka i Jakóba, i powiedział: Spojrzałem na was oraz na to, co wam uczyniono w Micraim.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też: Wyprowadzę was z nędzy Micraimu do ziemi Kanaanejczyków, Chiwitów i Jebusytów, do ziemi opływającej mlekiem i miodem.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usłuchają twojego głosu. Zatem przyjdziesz, ty oraz starsi Israela, do króla Micraimu i mu powiecie: Objawił się nam WIEKUISTY, Bóg Ebrejczyków; dlatego chcemy pójść przez trzy dni drogą do pustyni, aby złożyć ofiary naszemu Bogu,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 wiem, że król Micraimu nie pozwoli wam odejść, nawet mimo przemożnej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wyciągnę Moją rękę oraz porażę Micraim wszystkimi Moimi cudami, które dokonam pośród niego. A potem was wypuści.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Dam też temu ludowi łaskę w oczach Micrejczyków i będzie, że gdy wyjdziecie nie pójdziecie z 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każda niewiasta wyprosi u swojej sąsiadki i u mieszkanki swojego domu naczynia srebrne, naczynia złote i szaty, i włożycie to na waszych synów oraz na wasze córki, oraz złupicie Micrejczyków.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2024-04-27T00:14:19Z</dcterms:modified>
</cp:coreProperties>
</file>