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Wystawisz też ołtarz do kadzenia kadzidłem; zrobisz go z drzewa akacjowego.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długość ma mieć łokieć i jego szerokość też łokieć będzie czworograniastym, zaś jego wysokość ma mieć dwa łokcie. Z niego będą wychodzić jego narożniki.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obłożysz go czystym złotem jego powierzchnię oraz wokoło jego ściany i jego narożniki i zrobisz wokół niego złoty wieniec.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dwa złote pierścienie poniżej jego wieńca; zrobisz je po obu jego bokach, przy obu jego kantach, a będą to osady dla drążków, w celu uniesienia go na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 drążki zrobisz z drzewa akacjowego oraz powleczesz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go przed zasłoną, która jest przed Arką Świadectwa; naprzeciw wieka, które jest na Arce Świadectwa, gdzie dla ciebie będę się stawiał.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będzie kadził na nim kadzidłem z wonności; każdego ranka, gdy będzie oczyszczał lampy, będzie nim kadził.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także będzie nim kadził, kiedy zapali lampy przed wieczorem. To jest w waszych pokoleniach ustawiczne kadzidło przed WIEKUISTYM.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wniesiecie na niego obcego kadzidła, ani całopalenia, ani ofiary z pokarmów i nie wylewajcie na niego zalewki.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raz do roku Ahron dopełni oczyszczenia jego narożników; z krwi ofiary zagrzesznej, oczyszczającej; raz do roku będzie dopełniał jego oczyszczenia w waszych pokoleniach; jest on dla WIEKUISTEGO świętym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 dać każdy, kto przychodzi do spisujących: Pół szekla, według świętego szekla; szekel po dwadzieścia ger; pół tego szekla jako daninę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przychodzi do spisujących, od lat dwudziestu i wyżej, niech da tą daninę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niech nie dołoży, a ubogi niech nie ujmie z pół szekla, kiedy dla odpuszczenia waszym duszom będzie składał tą daninę WIEKUISTEMU.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weźmiesz srebro odpuszczenia od synów Israela, przeznaczysz je na służbę dla Przybytku Zboru; więc będzie to dla synów Israela na pamiątkę przed WIEKUISTYM, dla odpuszczenia ich duszom.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miedzianą wannę do obmywania oraz jej miedziane podnóże i umieścisz ją między Przybytkiem Zboru a ofiarnicą, oraz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i jego synowie, biorąc z niej, będą obmywać swoje ręce i swoje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przyjdą dla służby do Przybytku zboru, lub przystąpią do ofiarnicy w celu puszczenia z dymem ofiary ogniowej dla WIEKUISTEGO obmyją się wodą, aby nie umarli.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nich ustawa wieczna; dla niego oraz dla jego potomków w ich pokoleniach.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weźmiesz sobie najprzedniejszych korzeni: Myrry samowyciekającej pięćset szekli, wonnego cynamonu połowę tego, czyli dwieście pięćdziesiąt; wonnej trzciny także dwieście pięćdziesiąt,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kassji pięćset, według świętej wagi, oraz hin oliwy z oliwników.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przyrządzisz z tego olej do świętego namaszczania, maść przygotowaną sposobem jakim się miesza pachnidła; to będzie olejem do świętego namaszczania.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namaścisz nim Przybytek Zboru, Arkę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oraz wszystkie jego naczynia, świecznik oraz wszystkie jego przyrządy,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całopaleń oraz wszystkie jego naczynia, wannę i jej podnóże,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 poświęcisz, a staną się świętymi świętych. Cokolwiek się ich dotknie będzie uświęcone.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także Ahorna oraz jego synów i ich poświęcisz, aby Mi piastowali kapłaństwo.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Israela powiesz tak: Niech to będzie dla Mnie olejem namaszczenia w waszych pokoleniach.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być wylewany na ciało innych ludzi i nie zrobicie do niego podobnego, według jego składu; on jest świętym i ma dla was pozostać świętym.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zmiesza podobny do niego i kto namaści nim postronnego będzie wytracony ze swojego ludu.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także do Mojżesza: Weźmiesz sobie wonnych proszków, balsamu, morskiego goździeńca, galbanu w proszku oraz czystego kadzidła niech z każdego będzie równa ilość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przygotujesz z tego kadzidło, mieszane sposobem przygotowujących pachnidła; utarte, czyste dla świętości.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utłuczesz na miałko i położysz ją przed Arką Świadectwa, w Przybytku Zboru, tam, gdzie się będę dla ciebie stawiał; niech to będzie dla was święte świętych.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kadzidła, które zrobisz według tego składu takiego nie zrobicie dla siebie; niech ci będzie świętym dla WIEKUISTEGO.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zrobi podobne, aby się nim orzeźwiać będzie wytracony ze swego ludu.</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 Rozdział 30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2024-03-28T18:49:01Z</dcterms:modified>
</cp:coreProperties>
</file>