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powiedział też do Mojżesza: Wykuj sobie kamienne tablice, podobne do pierwszych, a napiszę na tych tablicach słowa, które były na pierwszych tablicach tych, co skruszyłeś.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bądź gotów na rano; rano wejdziesz na górę Synaj i tam staniesz przede mną, na szczycie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niech z tobą nie wchodzi; nikt się nie pokaże na całej górze; nawet trzody i bydło nie mogą się paść obok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wykuł dwie kamienne tablice, podobne do pierwszych, wstał wczesnym rankiem i wszedł na górę Synaj, jak mu przykazał WIEKUISTY. Wziął także w swoją rękę dwie kamienne tablice.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zszedł w obłoku, a Mojżesz stanął tam przy Nim, i wygłosił Imię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przeszedł także obok jego oblicza, więc zawołał: WIEKUISTY, WIEKUISTY, Bóg miłosierny i litościwy, nieskory do gniewu, pełen miłości i prawdy;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przechowujący miłość dla tysięcy, przebaczający winę, występek i grzech. Gdy nawiedza nie wytępia do ostatka, za winę ojców na dzieciach i wnukach, do trzeciego i czwartego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także pospieszył, skłonił się do ziemi i się ukorzył.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powiedział: Jeśli znalazłem łaskę w Twoich oczach, Panie, niech i Pan pójdzie pośród nas. Zaś jeśli jest to lud twardego karku, przebacz nasze winy, nasze grzechy oraz uczyń nas Twoim dziedzictwem.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powiedział: Oto Ja zawieram przymierze. Wobec całego Twojego ludu zrobię cuda, jakich nie było na całej ziemi oraz u żadnych narodów; zatem cały lud, pośród którego zostajesz, zobaczy dzieło WIEKUISTEGO; wspaniałe będzie to, co dla ciebie spełnię.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 tego, co Ja ci dzisiaj rozkazuję. Oto Ja wypędzam przed tobą Emorejczyka, Kanaanejczyka, Chittejczyka, Peryzejczyka, Chiwitę i Jebusytę.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się, abyś nie zawierał przymierza z mieszkańcami tej ziemi, do której wejdziesz; by nie stali się matnią wśród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zburzycie ich ołtarze, skruszycie ich posągi i wyrąbiecie ich Astarty.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powinieneś korzyć się przed innym bogiem, ponieważ Imię WIEKUISTEGO jest też Żarliwy, gdyż jest On Bogiem żarliwym.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zawieraj przymierza z mieszkańcem tej ziemi, gdyż sprzeniewierzając się swoim bogom i ofiarując swoim bogom, zacznie też wzywać ciebie i będziesz jadał z jego ofiar.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weźmiesz z jego córek dla swoich synów i jego córki sprzeniewierzać się będą swoim bogom, i sprzeniewierzą twoich synów ku ich bogom...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zrobisz sobie litych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 święta Przaśników; jak ci rozkazałem, w oznaczonej porze miesiąca Kłosów przez siedem dni będziesz jadł przaśniki, gdyż w miesiącu Kłosów wyszedłeś z 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otwiera łono jest Moje; także wszystko, co twoje bydło rodzi męskiego pierworodne byka i owcy.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pierworodne osła wykupisz jagnięciem; a jeżeli nie wykupisz to złamiesz mu kark. Wykupisz wszystkich twoich pierworodnych synów. I niech się nie ukażą przed Moim obliczem z pustą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pracuj, ale siódmego dnia odpoczywaj; odpoczywaj tak w czasie orki, jak i 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pierwocinach żniwa pszenicy ustanowisz sobie także święto Tygodni; i święto Zbioru przy nawrocie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razy do roku każdy twój mężczyzna ukaże się przed obliczem Pana, twojego Boga, WIEKUISTEGO,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wypędzę przed tobą narody i rozszerzę twoje granice nikt się nie pokusi o twoją ziemię, kiedy trzy razy do roku pójdziesz, by ukazywać się przed obliczem twojego Boga,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rozlewaj krwi Mojej ofiary w obecności kwaszonego i nie może przeleżeć do rana święta ofiara Pesach.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Najważniejsze z pierwocin twojej ziemi przyniesiesz do domu twojego Boga, WIEKUISTEGO. Nie będziesz gotował koźlęcia w mleku jego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powiedział także do Mojżesza: Napisz sobie te słowa; bo według tych słów postanowiłem przymierze z tobą i z 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przebył tam, przy WIEKUISTYM, czterdzieści dni i czterdzieści nocy; nie jadł chleba, nie pił wody, a Bóg napisał na tablicach słowa przymierza dziesięć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kiedy Mojżesz schodził z góry Synaj a gdy Mojżesz zstępował z góry, miał w ręku dwie tablice świadectwa nie zauważył, że od rozmowy z Nim, promieniała powierzchnia jego 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Ahron i wszyscy synowie Israela ujrzeli Mojżesza a oto promieniała powierzchnia jego oblicza, więc obawiali się do niego podejść.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Mojżesz ich przywołał; zatem Ahron i wszyscy przywódcy zboru zwrócili się ku niemu i Mojżesz z nimi rozmawiał.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następnie podeszli wszyscy synowie Israela. Więc zapowiedział im wszystko, co z nim mówił WIEKUISTY na górze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Mojżesz przestał z nimi rozmawiać, włożył na swoją twarz zasłonę.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Mojżesz wchodził przed oblicze WIEKUISTEGO, by z Nim mówić zdejmował zasłonę, dopóki nie wyszedł. Zaś gdy wychodził opowiadał synom Israela to, co zostało mu polecone.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synowie Israela widzieli oblicze Mojżesza, że powierzchnia oblicza Mojżesza promieniała. Bywało też, że Mojżesz kładł zasłonę na swe oblicze, dopóki znowu nie wszedł, aby z Nim mówić.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2024-04-20T02:30:14Z</dcterms:modified>
</cp:coreProperties>
</file>