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Wyjścia</w:t>
      </w:r>
    </w:p>
    <w:p>
      <w:pPr>
        <w:pStyle w:val="Nagwek2"/>
        <w:keepNext/>
        <w:jc w:val="center"/>
      </w:pPr>
      <w:r>
        <w:t>Rozdział 35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zgromadził także cały zbór synów Israela oraz do nich powiedział: Oto co rozkazał spełnić WIEKUISTY: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sześć dni będzie wykonywana praca, ale dzień siódmy będzie dla was święty najwyższy szabat dla WIEKUISTEGO. Kto by wykonał w nim robotę, będzie wydany na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 szabatu nie rozniecajcie ognia w żadnej z waszych siedzib.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Mojżesz oświadczył to całemu zborowi synów Israela, i powiedział: Oto co rozkazał WIEKUISTY,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Zbierzcie od siebie daninę dla WIEKUISTEGO. Tą daninę dla WIEKUISTEGO niech złoży każdy, kto jest szczodrobliwego serca złoto, srebro, miedź,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błękit, purpurę, karmazyn, bisior, kozią wełnę,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czerwono barwione skóry baranie, skóry borsucze i drzewo akacjowe.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oliwę do oświetlania, aromaty na olejek namaszczania oraz na kadzidło wonności;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kamienie onyksowe oraz kamienie oprawne na naramiennik i napierśnik.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Przyjdą też wszyscy spośród was, którzy są umiejętnego umysłu i będą wykonywać, cokolwiek rozkazał WIEKUISTY: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Przybytek, jego namiot z pokrowcem, jego zapinki, bale, rygle, słupy i jego podsłupia;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arkę, jej drążki, wieko oraz zakrywającą zasłonę;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stół, jego drążki, ze wszystkimi jego przyborami i chleb wystawny.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świecznik do oświetlania z jego przyborami, jego lampy i olej do oświetlania.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ołtarz do kadzenia i jego drążki, olej namaszczania, kadzidło z wonności i wschodnią kotarę na wejście do Przybytku.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Ofiarnicę całopalenia i do niej miedzianą kratę, jej drążki, i wszystkie jej przybory; wannę oraz jej podnóże.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Osłony dziedzińca, słupy, ich podsłupia oraz kotarę na bramę dziedzińca.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kołki do Przybytku, kołki dziedzińca i ich sznury.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przetykane szaty do służby w świętym miejscu, święte szaty dla kapłana Ahrona oraz szaty jego synów do sprawowania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zbór synów Israela odszedł sprzed oblicza Mojżesza.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przychodzili każdy, kogo uniosło jego serce oraz każdy, którego skłonił jego duch i przynosili daninę dla WIEKUISTEGO do wykończenia Przybytku Zboru, do wszelkiej jego potrzeby oraz na święte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Przychodzili mężczyźni i niewiasty; każdy szczodrobliwego serca przyniósł kolczyki, zausznice, pierścienie, naszyjniki oraz wszelkie złote naczynia; wszyscy składali WIEKUISTEMU jakąś daninę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każdy, kto posiadał błękit, purpurę, karmazyn, bisior, kozią wełnę, czerwono barwione skóry baranie oraz skóry borsucze, też je przynosił.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Ktokolwiek ofiarował daninę srebra, albo miedzi przynosił to w darze WIEKUISTEMU; każdy też, kto posiadał drzewo akacjowe przynosił je na wszelką potrzebę tego dzieła.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wszystkie niewiasty, które miały umiejętny umysł, przędły swoimi rękami, przynosząc przędzę, błękit, purpurę, karmazyn i bisior.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wszystkie niewiasty, które uniosło ich umiejętne serce, przędły kozią wełnę.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przywódcy przynosili kamienie onyksu oraz kamienie do oprawy, na naramiennik i napierśnik.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korzenie, olej do oświetlania, składniki do oleju namaszczania oraz do kadzidła z wonności.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mężczyzna, czy niewiasta z synów Israela; ci, których pobudziło serce, aby ofiarowali na wszelkie dzieło, które WIEKUISTY rozkazał wykonać przez Mojżesza przynosili dobrowolne dary WIEKUISTEMU.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Mojżesz powiedział do synów Israela: Patrzcie, oto WIEKUISTY powołał po imieniu Becalela, syna Urego, syna Chura, z pokolenia Judy,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napełnił go Boskim Duchem, mądrością, rozumem, umiejętnością i wszelkim wykonawstwem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wymyślaniu pomysłów. Aby robił w złocie, w srebrze, w miedzi,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rytownictwie kamieni do oprawy oraz w rzeźbieniu drzewa, by wykonał każdą wymyślną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umysł złożył też zdolność do nauczania; w jego i Oholiaba, syna Achisamacha z pokolenia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Bóg napełnił ich umiejętnością umysłu, aby wykonywali każde rzemiosło rytownika, pomysłodawcy oraz hafciarza, na błękicie, purpurze, karmazynie, bisiorze i tkaninie; jako tych, co wykonują wszelkie rzemiosło i wymyślają plany.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Wyjścia Rozdział 35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2024-04-25T04:40:21Z</dcterms:modified>
</cp:coreProperties>
</file>