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Becalel, Oholaib i każdy mąż umiejętnego umysłu, któremu WIEKUISTY dał mądrość i rozum, by umieli wykonać każdą robotę potrzebną do świętego miejsca zrobią wszystko tak, jak rozkazał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wezwał Becalela, Oholiaba i każdego męża umiejętnego umysłu, któremu WIEKUISTY dał w jego serce mądrość; każdego, którego uniosło serce, by przystąpili do roboty i aby ją wykonali.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wzięli od Mojżesza wszystkie dary, które przynieśli synowie Israela do wykończenia świętego dzieła, aby je wykonać. Zaś oni, każdego ranka dalej przynosili mu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Zeszli się też wszyscy umiejętni wykonawcy wszelkiej pracy dla świętego miejsca; każdy do swojego dzieła, którym się zajmował.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oświadczyli Mojżeszowi, mówiąc: Lud przynosi więcej niż potrzeba do dzieła, które rozkazał wykonać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rozkazał i tak ogłoszono w obozie: Ani mężczyzna, ani kobieta niech już nie robią nic odnośnie świętej daniny. I lud przestał przynosić.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był dostatek zapasu dla całego dzieła, by je wykończyć, oraz jeszcze zbywało.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umiejętni umysłem spośród wykonawców robót zrobili: Przybytek z dziesięciu osłon, z kręconego bisioru, błękitu, purpury i karmazynu; wykonano to wymyślną robotą, w cheruby.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każdej osłony stanowiło dwadzieścia osiem łokci, a szerokość każdej osłony cztery łokcie; jedna była miara dla wszystkich osłon.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spięto pięć osłon jedną z drugą; oraz spięto pięć dalszych osłon jedną z drugą.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przy końcu, na spojeniu, zrobiono błękitne pętle na skraju jednej osłony; tak też zrobiono przy spojeniu, na skaju następnej osłony.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pierwszej osłonie zrobiono pięćdziesiąt pętli oraz zrobiono pięćdziesiąt pętli na końcu drugiej osłony, która była w spojeniu; a pętle były przeciwległe jedna do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Zrobiono też pięćdziesiąt złotych zapinek oraz spięto osłony zapinkami, jedną z drugą. Więc Przybytek stał się całością.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Becalel zrobił osłony z koziej wełny, jako namiot, który był nad Przybytkiem; takich osłon zrobił jedenaście.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każdej osłony stanowiło trzydzieści łokci, a szerokość każdej osłony to cztery łokcie; jedna miara dla jedenastu osłon.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także osobno pięć osłon oraz osobno sześć osłon.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 spojeniu, na skraju jednej osłony zrobił pięćdziesiąt pętli oraz zrobił pięćdziesiąt pętli na spojeniu, na skraju drugiej osłony.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pięćdziesiąt miedzianych zapinek, aby spoić namiot, by był całością.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czerwono barwionych skór baranich zrobił pokrowiec na namiot, zaś na wierzch przykrycie ze skór borsuczych.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 drzewa akacjowego zrobił stojące bale do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bala stanowiło dziesięć łokci, a szerokość każdego bala to półtora łokcia.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każdego bala były po dwa czopy, osadzone jeden naprzeciwko drugiego; tak zrobił u wszystkich bali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wszystkie bale do Przybytku dwadzieścia bali dla południowej strony, na prawo;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zrobił czterdzieści srebrnych podsłupi do tych dwudziestu bali dwa podsłupia na jeden bal, do dwóch jego czopów oraz dwa podsłupia na następny bal, do dwóch jego czopów.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dwadzieścia bali na drugi bok Przybytku, dla strony północnej,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czterdzieści ich srebrnych podsłupi dwa podsłupia na jeden bal i dwa podsłupia na następny bal.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tylną stronę Przybytku, ku zachodowi, zrobił sześć 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zrobił dwa bale na narożniki Przybytku, przy tylniej ścianie.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były spojone od spodu oraz w jednej obręczy łączyły się razem z wierzchu; tak zrobił z obydwoma, na obu narożnikach.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było osiem bali i szesnaście ich srebrnych podsłupi, po dwa podsłupia na każdy bal.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z drzewa akacjowego poprzeczki, pięć do bali jednej strony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pięć poprzeczek do bali drugiej strony Przybytku oraz pięć poprzeczek do bali tylnej strony Przybytku, ku zachodowi.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poprzeczkę środkową zrobił tak, żeby przechodziła przez środek bali, od końca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Bale obłożył złotem i ze złota zrobił ich pierścienie, jako osady dla poprzeczek; również poprzeczki obłożył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zasłonę z błękitu, purpury, karmazynu i kręconego bisioru; wykonał ją wymyślną robotą, w cheruby.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zrobił do niej cztery akacjowe słupy oraz obłożył je złotem; haczyki też były złote. Nadto ulał do nich cztery srebrne podsłupia.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Sporządził też wzorzystą kotarę do wejścia namiotu z błękitu, purpury, karmazynu oraz kręconego bisioru.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niej pięć słupów z ich haczykami; ich wierzchy oraz ich klamry obłożył złotem; a ich miedzianych podsłupi było pięć.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2024-04-20T08:54:54Z</dcterms:modified>
</cp:coreProperties>
</file>