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zrobił z drzewa akacjowego ofiarnicę całopaleń; pięć łokci długości oraz pięć łokci szerokości, czworograniastą, zaś jej wysokość miała trzy łokcie.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czterech jej węgłach zrobił narożniki, a jej narożniki z niej wychodziły, oraz obłożył ją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wszystkie naczynia ofiarnicy: Garnki, łopatki, czasze, widełki oraz węglarki. Wszystkie jej naczynia zrobił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także do ofiarnicy kratę z miedzi, w formie siatki pomiędzy jej okoleniem, na spodzie, u jej połowy.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odlał cztery pierścienie na cztery węgły miedzianej siatki, jako osady drążków.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drążki zrobił z drzewa akacjowego oraz obłożył je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wprowadził drążki do pierścieni po bokach ofiarnicy w celu unoszenia jej na nich; bowiem zrobił ją pustą, z desek.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wannę z miedzi oraz z metalicznych zwierciadeł kobiet, położnic, które się zbierały u wejścia do Przybytku Zboru. Nadto z miedzi podstawę wanny.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również dziedziniec. Po południowej stronie, na prawo, osłony dziedzińca były z kręconego bisioru, długości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nich dwadzieścia słupów, a do nich dwadzieścia podsłupi z miedzi; zaś haczyki u słupów oraz ich klamry były ze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 północnej stronie osłony długości sto łokci, a do nich dwadzieścia słupów i do nich dwadzieścia podsłupi z miedzi; zaś haczyki u słupów oraz ich klamry były ze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stronie zachodniej osłony na długość pięćdziesiąt łokci i do nich dziesięć słupów oraz dziesięć podsłupi.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strony przedniej, ku wschodowi, także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jednego skrzydła było piętnaście łokci osłon, trzy ich słupy i trzy podsłupia.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dla drugiego skrzydła, na drugiej stronie wrót dziedzińca piętnaście łokci osłon, trzy ich słupy oraz trzy podsłupia.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osłony wokół dziedzińca były z kręconego bisioru.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podsłupia do słupów były z miedzi, haczyki słupów i ich klamry ze srebra oraz powłoka ich wierzchów ze srebra; w ten sposób wszystkie słupy dziedzińca były powiązane srebrem.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kotara na wrota dziedzińca była wzorzystego wyrobu z błękitu, purpury, karmazynu oraz kręconego bisioru długości dwadzieścia łokci, a wysokości pięć łokci, odpowiednio do osłon dziedzińca.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do niej cztery słupy, a do nich cztery podsłupia z miedzi, ich haczyki ze srebra i powłoka ich wierzchów oraz klamry ze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kołki do Przybytku oraz wokół dziedzińca były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materiały policzone dla Przybytku Przybytku Świadectwa, które zostały wyliczone z polecenia Mojżesza. Zaś służba Lewitów była pod dozorem kapłana Ithamara, syna Ahrona.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Becalel, syn Urego, który był synem Chura z pokolenia Jehudy, wykonał wszystko, co WIEKUISTY przykazał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z nim Oholiab, syn Achisamacha z pokolenia Dan, rytownik, pomysłodawca i hafciarz na błękicie, na purpurze, na karmazynie oraz na bisiorze.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Wszystkiego złota potrzebnego do dzieła na całą robotę świętego miejsca, tego złota złożonego w darze było dwadzieścia dziewięć talentów i siedemset trzydzieści szekli, według świętego szekla.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srebra od policzonych ze zboru było sto talentów i tysiąc siedemset siedemdziesiąt pięć szekli, według świętego szekla.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Beka na głowę czyli pół szekla, według świętego szekla od każdego przychodzącego do spisujących, od lat dwudziestu i wyżej, czyli od sześć razy trzech tysięcy pięciuset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sto talentów srebra służyło do odlewania podsłupi świętego miejsca oraz podsłupi zasłony; sto podsłupi ze stu talentów, po talencie na podsłupie.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tysiąca siedmiuset siedemdziesięciu pięciu szekli zrobił haczyki do słupów, powlókł ich wierzchy oraz połączył je klamrami.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złożonej w darze miedzi było siedemdziesiąt talentów i dwa tysiące czterysta szekli.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zrobił z niej podsłupia u wejścia do Przybytku Zboru, ołtarz miedziany i do niego miedzianą kratę oraz wszystkie przybory ołtarza. Także podsłupia wokół dziedzińca, podsłupia u wrót dziedzińca, wszystkie kołki Przybytku i wszystkie kołki dziedzińca, które były wokoło.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2024-03-29T01:56:48Z</dcterms:modified>
</cp:coreProperties>
</file>