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błękitu, purpury i karmazynu zrobili przetykane szaty do służby w świętym miejscu; zrobili też święte szaty dla Ahrona,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naramiennik ze złota, błękitu, purpury, karmazynu oraz 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Wykuli złote blaszki i pokrajali je w nici do przetykania przy wymyślnej robocie, wśród błękitu, purpury, karmazynu i wśród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przy nim wiążące się przyramki, które zawiązywał na swoich dwóch końcach.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pas, którym się przepasywał był na nim oraz stanowił jego przedłużenie, takiej samej z nim roboty ze złota, błękitu, purpury, karmazynu oraz kręconego bisioru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Przygotowali także kamienie onyksu, obwiedzione złotymi oprawkami i wyrzeźbione rzeźbą jak pieczęcie, według imion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oprawili je na przyramkach naramiennika, jako kamienie pamiątkowe dla synów Israela;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wymyślną robotą zrobili napierśnik, taką samą jak naramiennik ze złota, błękitu, purpury, karmazynu i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czworograniasty, bo napierśnik zrobili jako podwójny; na piędź długości oraz na pięć szerokości i podwójny.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Nasadzili na niego cztery rzędy kamieni, według następującego porządku: Rubin, topaz i szmaragd rząd pierwszy;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karbunkuł, szafir i beryl rząd 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opal, agat i ametyst rząd trzeci;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chryzolit, onyks i jaspis rząd czwarty. W swych osadach kamienie obwiedzione były złotymi oprawami.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było dwanaście, według imion synów Israela, według ich imion wykonanych rzeźbą jak pieczęcie; każdy ze swoim imieniem, dla dwunastu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również graniaste łańcuszki dla napierśnika, wykonane plecioną robotą ze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dwie złote oprawy oraz dwa złote pierścienie i przytwierdzili oba te pierścienie do obu końców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dwie owe złote plecionki w dwa pierścienie na końcu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 końce dwóch plecionek przytwierdzili do obu opraw; zaś te osadzili na dwóch przyramkach naramiennika, z przedniej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zrobili jeszcze dwa złote pierścienie, przyprawili je do dwóch końców napierśnika znajdujących się na jego skraju, ze strony naramiennika, od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jeszcze dwa złote pierścienie oraz przyprawili je do dwóch przyramek naramiennika, u spodu, z przedniej jego strony, nad pasem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przywiązali napierśnik błękitnym sznurkiem od jego pierścieni, do pierścieni naramiennika aby został na pasie naramiennika, a napierśnik aby się nie usuwał od naramiennika;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także płaszcz pod naramiennik, wykonany robotą przetykaną, cały z błękitu.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jego środku był otwór płaszcza, taki jak otwór pancerza; zaś u jego otworu była wokół obszywka,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skrajach płaszcza zrobili granatowe jabłuszka z błękitu, purpury i kręconego karmazynu.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także dzwonki ze szczerego złota i wokół, na skrajach płaszcza, zawiesili dzwonki pośród granatowych jabłek, pomiędzy jabłkami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Dzwonek i granatowe jabłuszko, dzwonek i granatowe jabłuszko tak było wokół na skrajach płaszcza,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z bisioru spodnie szaty dla Ahrona oraz dla jego synów, wykonane robotą przetykaną.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zawój z bisioru, ozdobne mitry z bisioru, lniane spodnie z kręconego bisioru,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wzorzystego wyrobu pas z kręconego bisioru, błękitu, purpury i karmazynu;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również diadem, świętą koronę ze szczerego złota i napisali na niej pismem, roboty jak z pieczątek: Święte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przymocowali do niej błękitny sznurek, aby ją na wierzchu przywiązać do zawoju;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została ukończona cała robota wokół przybytku Przybytku Zboru; a synowie Israela wykonali wszystko tak, jak WIEKUISTY rozkazał Mojżeszowi; tak właśnie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dostarczyli Przybytek Mojżeszowi; Przybytek oraz wszystkie jego przybory: Zapinki, bale, poprzeczki, słupy i jego podsłupia;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pokrowiec z czerwono barwionych skór baranich, pokrowiec ze skór borsuczych, zasłaniającą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Świadectwa, jej drążki oraz wieko;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oraz wszystkie jego przybory, chleb wystawny;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szczerozłoty świecznik i jego lampy lampy do zapalania, wszystkie jego przybory i olej do oświetlania;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złocony ołtarz, olej do namaszczania, kadzidło z wonności i kotarę do wejścia do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miedzianą ofiarnicę i do niej miedzianą kratę, jej drążki i wszystkie jej przybory, wannę i jej podnóże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osłony dziedzińca, słupy i ich podsłupia, kotarę do bramy dziedzińca, sznury i jego kołki oraz wszystkie przybory do służby w przybytku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służbowe szaty do służby w świętym miejscu, święte szaty dla kapłana Ahrona i szaty jego synów do wykonywania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wykonali całą tą robotę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obejrzał całe dzieło bo oto je wykonali; wykonali tak, jak WIEKUISTY przykazał Mojżeszowi; zatem Mojżesz im błogosławił.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2024-03-28T16:49:06Z</dcterms:modified>
</cp:coreProperties>
</file>