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odpowiedział, mówiąc: Jeżeli mi nie uwierzą oraz nie usłuchają mojego głosu; jeśli powiedzą: Nie ukazał ci się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niego: Co jest w twojej ręce? Więc odpowiedział: Laska.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Pan powiedział: Rzuć ją na ziemię. Zatem ją rzucił na ziemię i zamieniła się w węża, a Mojżesz przed nim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powiedział do Mojżesza: Wyciągnij twoją rękę i pochwyć go za ogon. Zatem wyciągnął swoją rękę i go pochwycił, a w jego dłoni zamienił się znowu w laskę.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się stanie, by uwierzyli, że objawił ci się WIEKUISTY, Bóg ich ojców, Bóg Abrahama, Bóg Ic'haka i Bóg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dalej mówił do niego: Włóż twoją rękę w twe zanadrze. Więc włożył swoją rękę w swe zanadrze, a gdy ją wyjął oto jego ręka stała się trędowata, biała jak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powiedział: Włóż z powrotem twoją rękę w swe zanadrze; a gdy ją wyjął ze swojego zanadrza oto znowu się stała jak reszta jego cielesnej natury.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jeśli ci nie uwierzą oraz nie usłuchają głosu pierwszego znaku że uwierzą głosowi następnego znaku.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nie uwierzą tym dwóm znakom oraz nie usłuchają twojego głosu to weźmiesz wody z rzeki oraz wylejesz ją na ląd; a wtedy woda, którą weźmiesz z rzeki przemieni się, i na lądzie zamieni się w 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powiedział do WIEKUISTEGO: Wybacz Panie, ale ja nie jestem wymownym człowiekiem; nie byłem takim ani wczoraj, ani wcześniej, ani odkąd zacząłeś rozmawiać z Twoim sługą. Gdyż jestem ciężkich ust oraz ociężałego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do niego powiedział: Kto dał usta człowiekowi, albo czyni go niemym, bądź głuchym; widzącym, albo ślepym? Czyż nie Ja, WIEKUISTY?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idź, a Ja będę z twoimi ustami i nauczę cię, co masz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powiedział: Wybacz Panie! Poślij tego, kogo zechcesz posłać.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zapłonął gniew WIEKUISTEGO na Mojżesza i powiedział: Oto Ahron, twój brat, Lewita; wiem, że on dobrze mówi; oto wyjdzie na twoje spotkanie, zobaczy cię i ucieszy się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będziesz z nim mówił i słowa wkładał w jego usta; a Ja będę z twoimi ustami oraz z jego ustami i nauczę was, co powinniście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będzie za ciebie przemawiał do ludu i on ci posłuży za usta, a ty mu będziesz zamiast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też w twoją rękę tą laskę i wykonasz nią owe znaki.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poszedł, wrócił do swojego teścia Jthry i mu powiedział: Chciałbym pójść, powrócić do mych braci w Micraim; i zobaczyć, czy są jeszcze żywi. A Jthro powiedział do Mojżesza: Idź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powiedział do Mojżesza w Midjan: Idź, wróć do Micraim, gdyż pomarli wszyscy ludzie czyhający na twoje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wziął swoją żonę i swoich synów, wsadził ich na osła oraz powrócił do ziemi Micraim. Mojżesz wziął także w swoją rękę laskę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Mojżesza: Skoro idziesz, aby powrócić do Micraimu uważaj; w obliczu faraona uczyń wszystkie cuda, które ci dałem w twą rękę. Ale ja uczynię twardym jego serce i nie uwolni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też faraonowi: Tak mówi WIEKUISTY: Moim synem, Moim pierworodnym jest Israel.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ci powiadam: Uwolnij Mojego syna, aby Mi służył. A jeżeli nie zechcesz go uwolnić oto Ja zabiję twojego syna, twego pierworodnego.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drodze, na postoju stało się, że spotkał go WIEKUISTY i zamierzał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Cyppora wzięła ostry krzemień, obrzezała napletek swojego syna, dotknęła jego nóg i powiedziała: Tak, jesteś dla mnie oblubieńcem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odstąpił od niego. Wtedy rzekła: Oblubieńcem krwi przez obrzezanie.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powiedział też do Ahrona: Wyjdź naprzeciwko Mojżesza na pustynię. Zatem wyszedł, spotkał go przy górze Boga oraz go ucałował.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opowiedział Ahronowi wszystkie słowa WIEKUISTEGO, który go posłał, oraz o wszystkich znakach, które mu zalecił.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z Ahronem poszli oraz zgromadzili wszystkich starszych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Ahron opowiedział im wszystkie słowa, które WIEKUISTY powiedział do Mojżesza, zaś Mojżesz wykonał owe znaki na oczach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uwierzył; a słysząc, że WIEKUISTY spojrzał na synów Israela i że zobaczył ich nędzę ukorzyli się oraz pokłonili.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2024-04-24T07:58:40Z</dcterms:modified>
</cp:coreProperties>
</file>