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pierwszego nowiu, pierwszego dnia tego miesiąca wystawisz przybytek Przybytek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postawisz tam Arkę Świadectwa, a arkę zakryjesz zasłoną.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Wniesiesz też stół i urządzisz na nim porządek. Wniesiesz świecznik oraz zapalisz jego lampy.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Postawisz złocony ołtarz do kadzenia przed Arką Świadectwa oraz zawiesisz kotarę u wejścia do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ofiarnicę całopalenia postawisz przed wejściem do przybytku Przybytku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Ustawisz też wannę pomiędzy Przybytkiem Zboru a ofiarnicą oraz nalejesz do niej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ustawisz wokół dziedziniec oraz zawiesisz kotarę u wrót dziedzińca.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też olej namaszczania oraz namaścisz Przybytek i wszystko, co w nim jest; poświęcisz go oraz wszystkie jego przybory, więc będzie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Namaścisz też ofiarnicę całopaleń i wszystkie jej przybory; poświęcisz ofiarnicę, więc ofiarnica będzie świętym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Namaścisz także wannę i jej podnóże; i ją poświęcisz.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Przyprowadzisz również Ahrona i jego synów do wejścia do Przybytku Zboru oraz obmyjesz ich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Ubierzesz Ahrona w święte szaty, namaścisz go i go poświęcisz, aby Mi piastował kapłaństwo.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Przyprowadzisz też jego synów i ubierzesz ich w spodnie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ich namaścisz, jak namaściłeś ich ojca, aby Mi piastowali kapłaństwo; i aby ich namaszczenie było ku wiecznemu kapłaństwu w ich pokoleniach.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to uczynił; tak, jak mu przykazał WIEKUISTY tak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pierwszego miesiąca, drugiego roku, pierwszego dnia tego miesiąca stało się, że został wystawiony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postawił Przybytek położył jego podsłupia, postawił bale, założył poprzeczki oraz ustawił jego słupy.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rozpostarł namiot nad Przybytkiem oraz z wierzchu położył na nim pokrowiec namiotu; tak, jak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wziął oraz włożył do arki świadectwo, założył drążki u arki, a z wierzchu położył na arkę wieko.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wniósł arkę do Przybytku, zawiesił zasłaniającą zasłonę i zasłonił Arkę Świadectwa tak, jak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Przybytku Zboru, po północnej stronie Przybytku, na zewnątrz zasłony postawił także stół.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rozłożył na nim rząd chlebów przed obliczem WIEKUISTEGO; tak, jak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Przybytku Zboru, po stronie południowej, naprzeciw stołu umieścił świecznik.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zapalił lampy przed obliczem WIEKUISTEGO; tak, jak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Przybytku Zboru, przed zasłoną, postawił również złocony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zakadził na nim kadzidłem wonności; tak, jak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zawiesił kotarę u wejścia do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wejścia do przybytku Przybytku Zboru postawił też ofiarnicę całopaleń i złożył na niej całopalenie oraz ofiarę z pokarmów; tak, jak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pomiędzy Przybytkiem Zboru a ofiarnicą umieścił wannę oraz nalał do niej wody do umywania.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umywali z niej swoje ręce i nogi: Mojżesz, Ahron oraz jego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Obmywali się kiedy wchodzili do Przybytku Zboru oraz podchodzili do ofiarnicy; tak, jak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wokół Przybytku i ofiarnicy wystawił dziedziniec oraz zawiesił kotarę u wrót dziedzińca. Tak Mojżesz dokonał tego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Przybytek Zboru okrył obłok i Przybytek napełnił majestat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nie mógł wejść do Przybytku, bo leżał na nim obłok i Przybytek napełniał majestat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obłok się wznosił znad Przybytku, synowie Israela wyruszali na wszystkie swoje marsze.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obłok się nie podnosił, to nie wyruszali, aż do dnia jego wzniesienia.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 oczach całego domu israelskiego, we wszystkich ich marszach, obłok WIEKUISTEGO był nad Przybytkiem dniem, a ogień był nad nim podczas nocy.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2024-04-25T15:24:10Z</dcterms:modified>
</cp:coreProperties>
</file>