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z Ahronem przyszli do faraona i powiedzieli: Tak mówi WIEKUISTY, Bóg Israela: Uwolnij Mój lud, aby dla Mnie obchodzili święto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faraon powiedział: Kim jest WIEKUISTY, abym posłuchał jego głosu oraz uwolnił Israela? Nie znam WIEKUISTEGO, a Israela nie uwolnię.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powiedzieli: Objawił się nam Bóg Ebrejczyków. Przez trzy dni chcemy iść drogą do pustyni i ofiarować naszemu Bogu WIEKUISTEMU, aby nas nie uderzył morem lub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Micraimu do nich powiedział: Mojżeszu i Ahronie! Czemu odciągacie lud od jego pracy? Idźcie do waszych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nadto powiedział: Licznym jest już ten lud ziemi, a wy ich chcecie oderwać od ich robót.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faraon rozkazał poganiaczom ludu oraz jego nadzorcom,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nadal ludowi słomy do wyrabiania cegły, tak jak wczoraj i wcześniej; niech idą sami oraz zbierają sobie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nałóżcie na nich wyznaczoną ilość cegieł, tą, którą wyrabiali wczoraj i wcześniej oraz z niej nie ujmijcie. Ponieważ są leniwi, dlatego wołają, mówiąc: Pójdziemy i złożymy ofiary naszemu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robota zaciąży na tych ludziach, niech się nią zajmą, a nie będą się oglądali na puste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poganiacze ludu oraz jego nadzorcy wyszli i powiedzieli do ludu, mówiąc: Tak mówi faraon: Nie będę dawał wam słomy.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sami i bierzcie sobie słomę, gdzie znajdziecie; chociaż z waszej roboty nic się nie ujmie.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 rozproszył się po całej ziemi Micraim, aby zbierać ścierń zamiast słomy.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poganiacze ich przynaglali, mówiąc: Wykonujcie wasze roboty, codzienną pracę każdego dnia, jak wówczas gdy była słoma.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bito nadzorców z synów Israela, których ustanowili nad nimi poganiacze, mówiąc: Dlaczego wczoraj i dzisiaj nie wykonaliście waszej normy w wyrobie cegieł, takiej jak kiedyś?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nadzorcy z synów Israela przyszli do faraona oraz wołali, mówiąc: Czemu tak robisz twoim sługom?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dają słomy twym sługom, a cegły powiadają wyrabiajcie. Czym zawinił twój lud, że oto twoi słudzy są bici?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Jesteście lenie, lenie; dlatego powiadacie: Pójdziemy i złożymy ofiary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pracujcie, a słomy wam się nie da. Ale macie dostarczyć wyznaczoną ilość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dozorcy z synów Israela zobaczyli się w biedzie, gdy im mówiono: Nie ujmujcie z normy waszych cegieł, z codziennej pracy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wychodzili od faraona, spotkali Mojżesza i Ahrona, którzy stali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nich powiedzieli: Niech spojrzy na was WIEKUISTY i rozsądzi, bowiem obrzydziliście nas w oczach faraona i w oczach jego sług; podaliście miecz do ich ręki, aby nas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zwrócił się do WIEKUISTEGO i powiedział: Panie, czemu wyrządziłeś to zło twojemu ludowi; czemu mnie posłałeś?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od chwili, gdy przyszedłem do faraona, by przemawiać w Twoim Imieniu gorzej się obchodzi z tym ludem. A ocalić nie ocaliłeś Twojego ludu.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2024-04-26T17:40:35Z</dcterms:modified>
</cp:coreProperties>
</file>