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Mojżesza: Teraz zobaczysz, co uczynię faraonowi. Gdyż uwolni ich z powodu przemożnej ręki, z powodu przemożnej ręki wypędzi ich ze swej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mówił do Mojżesza oraz do niego powiedział: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się Abrahamowi, Ic'hakowi i Jakóbowi jako Bóg Wszechmogący; ale w Moim Imieniu WIEKUISTY, nie dałem im się poznać.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ustanowiłem Moje Przymierze z nimi, aby im oddać ziemię Kanaan, ziemię ich pobytu, w której uprzednio przebywali.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też usłyszałem jęk synów Israela, których ujarzmiają Micrejczycy oraz wspomniałem na Me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 synom Israela: Ja, WIEKUISTY, wyprowadzę was spod brzemienia Micraimu, wybawię was z ich niewoli; wyzwolę was wyciągniętym ramieniem oraz wielkimi sądami.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przyjmę was Sobie za lud, i będę wam Bogiem, i poznacie, że Ja jestem wasz Bóg, WIEKUISTY, który was wyprowadza spod brzemienia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was do tej ziemi, co do której podniosłem Moją rękę, aby ją dać Abrahamowi, Ic'hakowi i Jakóbowi; więc oddam ją wam w dziedzictwo; Ja,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tak samo mówił do synów Israela, ale Mojżesza nie słuchali z powodu udręczenia ducha oraz z powodu ciężkiej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powiedz faraonowi, królowi Micraimu, by wypuścił synów Israela ze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powiedział przed WIEKUISTYM, mówiąc: Oto synowie Israela nie chcą mnie słuchać, więc jakże mnie usłucha faraon? Nadto ja mam nieobrzezane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rzekł do Mojżesza i do Ahrona, dając im polecenie dla synów Israela oraz dla króla Micraimu faraona, by wyprowadzić synów Israela z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głowy ich rodów: Synowie Reubena, pierworodnego Israela: Chanoch, Fallu, Checron i Charmi. Oto rodziny Reubena.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Szymeona: Jemuel, Jamin, Ohad, Jachin, Cochar i Szaul syn Kanaanejki. Oto rodziny Szymeona.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imiona synów Lewiego, według ich rodowodów: Gerszon, Kehat i Merari. Zaś lata życia Lewiego to sto trzydzieści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Gerszona to: Libny i Szymei,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Kehatha to: Amram, Ic'har, Hebron i Uzyel. Zaś lata życia Kehatha to sto trzydzieści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Merari'ego to: Machli i Muszy. Oto rodziny Lewiego według ich rodowodów.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Amram pojął sobie za żonę swoją ciotkę Jehobedę i urodziła mu Ahrona oraz Mojżesza. Zaś lata życia Ahrona to sto trzydzieści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Ic'hara to: Korach, Nefeg i Zychry.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Uzyela to: Miszael, Elicafan i Sythry.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Ahron pojął sobie za żonę siostrę Nachszona, córkę Aminadaba Eliszebę, i urodziła mu Nadaba, Abihu, Elazara i Ithamara.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Koracha to: Assyr, Elkana i Abiasat. Oto rodziny Korachitów.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Elazar syn Ahrona, pojął sobie za żonę jedną z córek Putiela i urodziła mu Pinchasa. Oto głowy rodów lewickich, według ich 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Ahron i Mojżesz, do których WIEKUISTY powiedział: Wyprowadźcie synów Israela z ziemi Micraim, wyprowadźcie ich zastępami.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oni przemawiali do króla Micraimu faraona, odnośnie wyprowadzenia Israela z Micraimu; oto Mojżesz i Ahron.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stało w dniu, w którym WIEKUISTY mówił do Mojżesza,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WIEKUISTY powiedział do Mojżesza, mówiąc: Ja jestem WIEKUISTY; powtórz faraonowi, królowi Micraimu, wszystko co do ciebie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przed WIEKUISTYM: Ja jestem nieobrzezanych ust, zatem jakże faraon mnie usłucha?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2024-04-17T19:35:21Z</dcterms:modified>
</cp:coreProperties>
</file>