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 Patrz, oto ustanawiam cię bogiem dla faraona; a twój brat Ahron będzie twoim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mówił wszystko, co ci przekażę, a twój brat Ahron będzie przemawiał do faraona, by uwolnił synów Israela ze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uczyniłem twardym serce faraona, więc rozmnożę Moje znaki i Moje cuda w 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faraon was nie usłucha; więc położę Moją rękę na Micraim i wielkimi sądami wyprowadzę z ziemi Micraim Moje zastępy Mój lud,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wyciągnę Moją rękę na Micraim i wyprowadzę spośród nich synów Israela Micrejczycy poznają,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tak uczynił i Ahron; tak uczynili, jak przekazał im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miał osiemdziesiąt lat, zaś Ahron osiemdziesiąt trzy lata, gdy zaczęli mówić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tak powiedział do Mojżesza oraz Ahrona: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faraon wam powie, mówiąc: Uczyńcie jakiś znak; wtedy powiesz do Ahrona: Weź twoją laskę i rzuć przed faraona; a zamieni się ona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i Ahron przyszli do faraona i uczynili tak, jak im rozkazał WIEKUISTY. Ahron rzucił swą laskę przed faraonem oraz przed jego sługami i zamieniła się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faraon wezwał mędrców i czarowników, i oni wróżbici Micraimu, uczynili to samo swoimi czarami.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rzucił swoją laskę i zamieniły się w węże; ale laska Ahrona połknęła ich laski.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serce faraona było twarde oraz ich nie usłuchał; tak, jak powiedział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 Oporne jest serce faraona i się wzbrania, aby uwolnić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z rana do faraona; oto wychodzi on nad wodę. Stań zatem nad brzegiem rzeki na jego drodze; a weźmiesz w twą rękę laskę, która zamieniła się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powiedz: Posłał mnie do ciebie WIEKUISTY, Bóg Ebrejczyków, mówiąc: Uwolnij Mój lud, aby Mi odprawili służbę na pustyni; lecz dotychczas nie usłuchałeś.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WIEKUISTY: Po tym poznasz, że Ja jestem WIEKUISTY: Oto Ja uderzę laską, która jest w mojej ręce w wody, które są w rzece, a zamienią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ryby, które są w rzece pomrą, po czym rzeka zatęchnie. Zatem Micreiczycy będą się brzydzić pić wodę z 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Mojżesza: Powiedz Ahronowi: Weź twoją laskę oraz wyciągnij twoją rękę na wody Micraimu, na ich strumienie, na ich kanały oraz na ich jeziora; na wszystkie zbiorniki ich wód, a zamienią się w krew. Zatem krew będzie w całej ziemi Micraim, nawet w drewnianych i kamiennych naczyniach.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i Ahron uczynili tak, jak przykazał WIEKUISTY. Ahron na oczach faraona oraz na oczach jego sług podniósł laskę oraz uderzył w wodę, która była w rzece; a cała woda z rzeki zamieniła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ryby, które były w rzece posnęły. A ponieważ rzeka zatęchła, Micreiczycy nie mogli pić wody z rzeki. Ta krew była na całej ziemi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 samo uczynili swoimi czarami wróżbici Micraimu. Ale serce faraona było twarde oraz ich nie usłuchał tak, jak powiedział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faraon się odwrócił oraz poszedł do swego domu, i nie zwrócił uwagi także na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Micrejczycy zaczęli kopać w okolicach rzeki, by otrzymać wodę do picia; gdyż nie mogli pić wody z 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spełniło się siedem dni, po porażeniu rzeki przez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powiedział też do Mojżesza: Idź do faraona i mu powiedz: Tak powiedział WIEKUISTY: Uwolnij Mój lud, aby Mi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wzbraniasz się go uwolnić, oto Ja porażę całe twoje państwo znanymi wam żabami.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rzeka zaroi się żabami; wyjdą i wejdą do twego domu, do twojego pokoju sypialnego, na twe łóżko, do domu twoich sług, między twój lud, do twoich pieców i twych mis.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żaby polezą na ciebie, na twój naród oraz na wszystkie twoje sługi.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2024-04-26T20:45:43Z</dcterms:modified>
</cp:coreProperties>
</file>