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 Powiedz Ahronowi: Wyciągnij twoją rękę z twą laską na rzeki, na strumienie, na jeziora i wyprowadź żaby na ziemię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Ahron wyciągnął swoją rękę na wody Micraimu. Zatem żaby wylazły oraz pokryły ziemię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uczynili wróżbici swoimi czarami, wyprowadzając żaby na ziemię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faraon wezwał Mojżesza i Ahrona oraz powiedział: Pomódlcie się do WIEKUISTEGO, by oddalił ode mnie oraz od mojego narodu te żaby a uwolnię lud; niech złożą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faraona: Rozkaż mi, na kiedy mam się pomodlić za ciebie, za twoje sługi i za twój lud, by wytępić żaby od ciebie oraz z twych domów, i by zostały tylko w rzece.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Na jutro. Więc odpowiedział: Będzie według twojego słowa, abyś poznał, że nie ma jak WIEKUISTY,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Żaby ustąpią od ciebie, z twoich domów i od twojego ludu, a pozostaną tylko w rzece.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 Ahron wyszli od faraona. A Mojżesz wołał do WIEKUISTEGO odnośnie żab, które nasłał na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uczynił według słów Mojżesza, więc żaby pozdychały w domach, na podwórzach oraz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zgarniali je na liczne kupy, a ziemia cuchnęła.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faraon widząc, że nastąpiła ulga, uczynił twardym swoje serce oraz ich nie usłuchał, jak zapowiedział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rzekł do Mojżesza: Powiedz Ahronowi: Wyciągnij twoją laskę i uderz o proch ziemi, a na całej ziemi Micraim zamieni się w komary.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uczynili. Ahron wyciągnął swoją rękę ze swą laską i uderzył o proch ziemi, więc zjawiły się komary na ludziach oraz na bydle. Cały proch ziemi zamienił się w komary na 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wróżbici starali się wyprowadzić komary swoimi czarami, lecz nie zdołali. Więc komary były na ludziach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Wróżbici powiedzieli też do faraona: To palec Boga. Ale serce faraona zrobiło się twardym oraz ich nie usłuchał, jak zapowiedział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Mojżesza: Wstań rano i staw się przed faraonem. Oto on wyjdzie nad wodę. Potem mu powiedz: Tak mówi WIEKUISTY: Uwolnij Mój lud, by Mi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nie uwolnisz Mojego ludu, oto Ja puszczę na ciebie, na twoje sługi, na twój lud oraz na twoje domy rój robactwa. Zatem domy Micrejczyków napełnią się rojem robactwa, a także sama ziemia na której przebywają.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owego dnia wyróżnię ziemię Goszen, na której przebywa Mój lud, więc tam nie będzie robactwa; abyś poznał, że Ja jestem WIEKUISTY pośród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uczynię rozdział pomiędzy Moim ludem a twoim ludem. Jutro ten znak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tak uczynił. Na dom faraona, na domy jego sług oraz na całą ziemię Micraim nadciągnął niezliczony rój robactwa. A od roju robactwa została zniszczona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faraon wezwał Mojżesza i Ahrona, i powiedział: Idźcie, złóżcie w tym kraju ofiary waszemu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Mojżesz powiedział: Nie godzi się tak czynić; gdyż spełnimy naszemu Bogu, WIEKUISTEMU, wstrętną dla Micrejczyków ofiarę. A jeśli w ich oczach spełnimy wstrętną dla Micrejczyków ofiarę czyż nas nie ukamienują?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przez trzy dni drogą do pustyni i tam złożymy ofiary naszemu Bogu, WIEKUISTEMU, jak nam rozkaże.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powiedział: Zatem ja was uwolnię, byście na puszczy ofiarowali waszemu Bogu WIEKUISTEMU, jednak daleko nie odchodźcie; pomódlcie się także 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wyszedł od faraona oraz modlił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uczynił według słowa Mojżesza i oddalił rój robactwa od faraona, od jego sług oraz od jego ludu, tak, że nie zostało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faraon i tym razem uczynił twardym swoje serce, i nie uwolnił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2024-04-27T02:30:07Z</dcterms:modified>
</cp:coreProperties>
</file>