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Mojżesza: Pójdziesz do faraona i mu powiesz: Tak mówi WIEKUISTY, Bóg Ebrejczyków: Uwolnij Mój lud, aby Mi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nie zechcesz go uwolnić i jeszcze będziesz ich zatrzymywał,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oto ręka WIEKUISTEGO będzie na twoim bydle w polu; na koniach, na osłach, na wielbłądach, na wołach oraz na owcach. Nastanie bardzo ciężki pomór.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rozdzielił także pomiędzy bydłem Israelitów a bydłem Micrejczyków, by nie padło nic ze wszystkiego, co należy do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naznaczył też czas, mówiąc: Jutro WIEKUISTY spełni tą rzecz w tym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nazajutrz WIEKUISTY spełnił tą rzecz, zatem pozdychało wszystko bydło Micraimu; a z bydła synów Israela nie zdechło ani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faraon posłał, a oto u Israelitów nie zdechło ani jedno. Ale serce faraona było twarde i nie uwolnił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też do Mojżesza oraz Ahrona: Weźcie sobie z pieca hutniczego po pełnej garści sadzy i niech Mojżesz ją rzuci ku niebu na oczach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sadza zamieni się w pył na całej ziemi Micraim i stanie się zapaleniem, które wywoła pryszcze na ludziach i na bydle w całej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wzięli sadzę z hutniczego pieca i stanęli przed faraonem. A Mojżesz rzucił ją ku niebu i stała się zapaleniem, co wywołuje pryszcze na ludziach, i na bydle.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wróżbici nie mogli stanąć przed Mojżeszem z powodu zapalenia; bo na wróżbitach oraz na wszystkich Micrejczykach były wrzody.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uczynił twardym serce faraona, zatem ich nie usłuchał, jak WIEKUISTY zapowiedział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też do Mojżesza: Wstań rano, staw się przed faraonem oraz mu powiedz: Tak mówi WIEKUISTY, Bóg Ebrejczyków: Uwolnij Mój lud, aby Mi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tym razem Ja nasyłam wszystkie Moje klęski na twoje serce, na twoje sługi i na twój lud, abyś poznał, że nie ma Mnie równego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miałem wyciągnąć Moją rękę oraz uderzyć morem ciebie i twój lud, więc byłbyś zgładzony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dlatego cię zachowałem, aby ci okazać Moją siłę i by rozgłaszano Moje Imię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się wynosisz nad Mym ludem, nie chcąc ich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Jutro, o tym czasie spuszczę bardzo silny grad, jakiego jeszcze nie było w Micraim, od dnia założenia go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poślij i nakaż schronić twoje bydło oraz wszystko co masz na polu; bowiem na wszystkich ludzi i na bydło, które znajdzie się w polu, a nie zostanie spędzone do domu, spadnie grad i 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każdy ze sług faraona, kto się przestraszył słowa WIEKUISTEGO spędził do domów swoje sługi i swoje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nie zwracał uwagi na słowo WIEKUISTEGO zostawił na polu swoje sługi i swoje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Mojżesza: Wyciągnij twoją rękę ku niebu, a będzie grad na całej ziemi Micraim; na ludzi, na bydło oraz na wszelkie polne zioła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wyciągnął ku niebu swoją laskę, a WIEKUISTY zesłał gromy, grad oraz ogień, który zstąpił na ziemię. WIEKUISTY spuścił grad na ziemię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był grad oraz bardzo silny ogień kłębiący się pośród gradu, jakiego nie było na całej ziemi Micraim, odkąd należała do tego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kraju Micraim grad potłukł wszystko, co było na polu od człowieka do bydlęcia. Grad potłukł też wszystkie polne zioła, a wszystkie drzewa połamał.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nie było gradu w ziemi Goszen, gdzie byli synowie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faraon powstał, wezwał Mojżesza i Ahrona oraz do nich powiedział: Tym razem zawiniłem; WIEKUISTY jest sprawiedliwy, a ja i mój naród występni.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Pomódlcie się do WIEKUISTEGO, bo wystarczy tych gromów Boga i gradu a was uwolnię i dłużej tu nie zostaniecie.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powiedział do niego: Gdy tylko wyjdę z miasta, wzniosę moje ręce do WIEKUISTEGO; wtedy gromy ustaną i nie będzie już więcej gradu, abyś poznał, że ziemia jest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wiem, że ty i twoi słudzy nie obawiacie się jeszcze oblicza Boga,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len i jęczmień zostały potłuczone przez grad, bo jęczmień koszono, a len był wtedy w rozkwicie.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pszenica i orkisz nie były potłuczone, bo jeszcze rosły nisko...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Mojżesz wyszedł z miasta faraona oraz wzniósł swoje ręce do WIEKUISTEGO, a ustały gromy i grad oraz deszcz już nie padał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faraon widząc, że ustał deszcz, grad i gromy, dalej stawał się winnym i czynił twardym swe serce; on oraz 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faraona tak stwardniało, że nie uwolnił synów Israela; jak WIEKUISTY zapowiedział przez Mojżesza.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2024-04-25T03:54:14Z</dcterms:modified>
</cp:coreProperties>
</file>