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Ijob odpowiedział,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chcecie dręczyć mą duszę i gnębić mnie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już dziesięciokrotnie mnie lżyliście i nie wstydzicie się mnie krzywdzić.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 istocie zbłądziłem, to mój błąd przy mnie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chcecie się nade mnie wywyższać, wtedy złóżcie mi dowód mojej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to Bóg mnie ugiął i oplątał mnie Swoją siecią.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wołam o zarzut, lecz nie znajduję odpowiedzi; krzyczę, ale nie ma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moją drogę tak, że nie mogę przejść, a nad moją ścieżką mrok rozpostarł.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Odarł mnie z mojej czci oraz strącił koronę z mojej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Skruszył mnie dookoła, abym zginął, a mą nadzieję wyrwał jak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Rozpalił przeciw mnie Swój gniew i zaliczył mnie do Swoich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nadciągnęły Jego hufce; do mnie utorowały sobie drogę i rozłożyły się dookoła mego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 ode mnie moich braci oraz stronią ode mnie moi 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mnie moi krewni i zapomnieli o mnie znajomi.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Domownicy i moje służebnice uważają mnie za obcego, stałem się cudzym w 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wołam mojego sługę – nie odzywa się, choć go błagam moimi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oddech jest wstrętny dla mojej żony, a ma prośba dla mych rodzonych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Gardzą mną nawet swawolni malcy; urągają mi, kiedy chcę 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 mną moi zaufani; i ci, których umiłowałem, zwrócili się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skóry, do mojego ciała przylgnęły moje kości, a ocalały zaledwie dziąsła moich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Zmiłujcie, zmiłujcie się nade mną, wy, moi przyjaciele, bo dotknęła mnie ręka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mnie prześladujecie jak Bóg i nie możecie się nasycić moją cielesną naturą?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gdyby zostały zapisane moje słowa, gdyby je napisano w 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ołowiu, żelaznym rylcem, na wieki; oby wyryto je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mnie, wiem, że mój Wybawca żyje, i że nad prochem wzniesie się jako ostatni.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następnie, kiedy ta moja skóra zatoczy koło, jednak jako istota żywa ujrzę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Ujrzę Go sam, tak, zobaczą Go moje oczy, ale nie jako przeciwnika. W tęsknocie za tym zanikają w mym łonie nerki.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jednak powiedzieli: Czym go dalej będziemy prześladować, oraz, że korzeń rzeczy jest we mnie znaleziony;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drżyjcie przed mieczem! Gdyż zapalczywość będzie pomszczona przez miecz, byście poznali, że jest sąd.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2024-05-05T11:02:49Z</dcterms:modified>
</cp:coreProperties>
</file>