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trzej mężowie zaprzestali odpowiadać Jobowi, ponieważ uważał się za sprawiedliwego w swoich oczach;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gniewem Elihu, syn Berachela z Buz, z rodu Rama. Jego gniew zapłonął przeciw Jobowi, gdyż swą osobę czynił sprawiedliwą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gniew zapłonął także przeciwko trzem swoim przyjaciołom, bo nie znaleźli właściwej odpowiedzi, a jednak potępili Ijoba.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Elihu czekał z wystosowaniem słów do Ijoba, gdyż oni byli starsi od niego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Elihu zobaczył, że nie ma już odpowiedzi w ustach trzech owych mężów, wtedy zapłonął jego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Elihu, syn Berachela z Buz, tak się odezwał, mówiąc: Ja jestem młody w latach, a wy jesteście starcami, dlatego się nie odważyłem i obawiałem się wypowiedzieć wam swoje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Dni przemówią, a długie lata mądrość objawią.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zaprawdę, tylko Duch w człowieku, tylko tchnienie Wszechmocnego czyni ich rozumnymi.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zawsze znakomici są mądrzy; nie zawsze starcy rozumieją oceny.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powiadam: Posłuchajcie i mnie; a ja oznajmię swoje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czekałem na wasze mowy i przysłuchiwałem się waszym rozprawom, aż dojdziecie do istoty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na was, ale oto nie było między wami ani jednego, który by przekonał Ijoba i trafnie odpowiedział na jego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powiecie: My znaleźliśmy mądrość; tylko Bóg rozwiewa wątpliwości, a 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Ijob nie do mnie wystosował swe mowy, więc nie odpowiem mu waszymi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Zmieszali się, więcej nie mówią, brakuje im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dalej czekać, skoro przestali mówić; gdy umilkli oraz już nie wydają świadectwa?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ja się odezwę z mojej strony; ja także wypowiem swoje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pełen słów, w moim wnętrzu dławi mnie wstrzymywany oddech.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moje wnętrze jest jak moszcz, któremu się nie otwiera; jak świeżo napełnione bukłaki, które muszą pęknąć.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Przemówię, bym sobie ulżył; otworzę moje usta i się odezwę.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uwzględnię niczyjej osoby i nie będę schlebiał żadnemu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umiem schlebiać; a i mój Stwórca czyżby mnie zaraz nie porwał?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2024-04-28T19:43:43Z</dcterms:modified>
</cp:coreProperties>
</file>