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Elihu ciągnął dalej,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Mądrzy, słuchajcie moich słów; a wy, rozumni, nakłońcie ku mnie ucho.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ucho rozróżnia mowy, tak jak podniebienie kosztuje pokarm.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Wybierzmy sobie proces; rozważmy między sobą to, co właściwe.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Ijob powiedział: Jestem sprawiedliwy, ale Bóg odsunął moją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mam kłamać pomimo mojej niewinności? Bolesna jest moja strzała, choć jestem wolny od występku.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jest taki mąż jak Ijob, który by pił obelgi jak wodę?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 chodził w towarzystwie ze złoczyńcami i obcował z niegodziwymi ludźmi?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on powiedział: Człowiek nie ma pożytku, choć stara się podobać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mnie posłuchajcie, rozumni mężowie: U Boga niemożliwa jest niegodziwość, u Wszechmocnego – niesprawiedliwość.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Raczej płaci On człowiekowi według jego pracy i wydziela każdemu według jego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Bóg niegodziwie nie działa, Wszechmocny nie wykrzywia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Mu dał władzę nad ziemią? Kto ustanowił cały krąg świata?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miał wzgląd tylko na Siebie oraz do Siebie ściągnął ducha Swe tchnienie,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razem by wyginęła cała cielesna natura, a człowiek wrócił do prochu.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jesteś rozsądny – tego posłuchaj, daj ucho głosowi moich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nienawistny mógłby sprawować rządy? Albo, czy możesz pomawiać o niegodziwość Potężnego i Sprawiedliwego,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powie do króla – niepożyteczny, a do książąt oto niegodziwcy?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nie uwzględnia oblicza panów i nie wyróżnia możnego nad biednego, gdyż wszyscy są dziełem Jego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mgnieniu oka i pośród nocy giną; naród się wzburza, a znikają; usuwa mocarzy nie poruszając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oczy są zwrócone na drogi każdego człowieka i On widzi wszystkie jego ścieżki.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ani ciemności, ani śmiertelnej pomroki, dokąd mogą się ukryć złoczyńcy.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wkłada na kogoś więcej, by przed Bogiem ukazał się na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Druzgoce mocarzy bez śledztwa, a na ich miejscu ustanawia 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zna ich sprawy – przez noc ich strąca, zatem zostają zmiażdżeni.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publicznym miejscu chłoszcze ich jako niegodziwców,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tych, co odstąpili od Niego, a na żadną z Jego dróg nie zważali.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doprowadzili do Niego krzyk biednego, by usłyszał skargę ubogich.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daje pokój, któż Go potępi? A jeśli skrywa Swoje oblicze, kto Go zobaczy? Jednak On czuwa nad narodem, jak i nad pojedynczym człowiekiem.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obłudny człowiek dalej nie panował; z tych, co sprowadzają upadek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ktoś powie do Boga: Poniosłem karę, więcej nie zawinię;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na coś nie uważałem – Ty mnie naucz; jeżeli popełniłem niecność, nadal tego nie będę czynił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czyżby wtedy miał odpłacić według twojej myśli, że to odrzuciłeś? Otóż, chciej sam rozstrzygnąć – a nie ja, a skoro wiesz inaczej – powiedz.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Rozumni ludzie mi zaświadczą i każdy mądry człowiek, co mnie słyszy,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Ijob nierozsądnie mówi, a jego słowa nie są roztropne.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Ijob był ustawicznie doświadczany, z powodu swoich zarzutów, które mówi na sposób ludzi nikczemnych.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przydaje występek do swego grzechu, chłoszcze pomiędzy nami i mnoży słowa przeciwko Bogu.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2024-04-30T10:08:10Z</dcterms:modified>
</cp:coreProperties>
</file>