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nie szedł za radą niegodziwych, na drodze grzeszników nie postał, a w kole szyderców nie zasiadł.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 upodobanie w Prawie Boga oraz o Jego nauce rozmyśla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będzie jak drzewo zasadzone nad strumieniami wód, które wydaje owoc w swoim czasie, którego liść nie więdnie, i powiedzie mu się wszystko, co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niegodziwi; gdyż są jak plewy, które rozwieje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niegodziwi się nie ostoją na sądzie, ani grzesznicy w gronie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uznaje drogi sprawiedliwych, zaś ślad po niegodziwych zaginie.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2024-04-25T15:16:32Z</dcterms:modified>
</cp:coreProperties>
</file>