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pieśń Dawida. Nie zamilknij Boże mojej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usta niegodziwe, usta zdradzieckie są przeciw mnie rozwarte, przemawiają do mnie językiem fałszu.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Oplątali mnie słowami nienawiści i bez przyczyny mnie zwalczają.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Oskarżają mnie za moją miłość; a ja się modlę.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Zesłali na mnie złe za dobre i nienawiść za moją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Ustanów przeciwko niemu niegodziwca, a u jego prawicy niech stanie oskarżyciel.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 sądzony niech wyjdzie potępiony, a jego modlitwa niech się stanie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jego dni będą krótkie, a jego straż niech weźmie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jego dzieci będą sierotami, a jego żona wdową.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tułają jego synowie, żebrzą i proszą z dala od swoich ruin.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lichwiarz zastawi sidła na wszystko, co do niego należy, i niech obcy zagarną jego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mu nikt nie zachowa łaski i niech nikt się nie lituje nad jego sierotami.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jego potomstwo będzie skazane na wytępienie, a w drugim pokoleniu niechaj wygaśnie ich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wina jego przodków będzie pamiętaną przez Boga, i nie zostanie zatarty grzech jego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ustawicznie przed WIEKUISTYM; niech zgładzi z ziemi ich wspomnienie.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nie pamiętał czynów miłosierdzia i prześladował człowieka uciśnionego, biednego, utrapionego w sercu, by mu zgotować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 przekleństwo więc niechaj na niego spadnie; nie pragnął błogosławieństwa więc niech się od niego oddali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odzieje przekleństwem jak swoją szatą; niech jak woda wsiąknie w jego wnętrze, i w jego kości jak 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mu będzie jak płaszcz, którym się okrywa i pas, którym się zawsze opasuje.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Taką niech będzie od BOGA zapłata dla moich przeciwników, którzy się zmawiają przeciwko mojej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WIEKUISTY, mój Panie, uczyń ze mną według Twojego Imienia, bo błogą jest Twoja łaska; ocal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jestem uciśniony i biedny, a me serce zranione jest w moim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Znikam jak cień, co ustępuje; tułam się jak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 kolana gną się od postu, moje ciało wyzbyło się tłuszczu.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stałem się dla nich pośmiewiskiem; widząc mnie potrząsają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Dopomóż mi WIEKUISTY, Boże mój, wybaw mnie Twoją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poznają, że to Twoja ręka, że to Ty, WIEKUISTY, uczyniłeś.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oni złorzeczą a Ty błogosław; powstali więc się powstydzą, a Twój sługa będzie się radował.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przeciwnicy odzieją się sromotą, jak opończą okryją się swoją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mymi ustami, będę wielce wysławiał WIEKUISTEGO i pośród wielu Go chwalił.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stanie po prawicy nędznego, by go wybawić od sędziów jego duszy.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2024-04-29T23:14:07Z</dcterms:modified>
</cp:coreProperties>
</file>