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HALLELUJA! Szczęśliwy mąż, który się boi WIEKUISTEGO, i wielce sobie upodobał w Jego przykazaniach.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ród będzie potężnym na ziemi; pokolenie tych, co są odpowiedni będzie błogosławione.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domu dostatek i bogactwo, a jego sprawiedliwość trwa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odpowiednim światło będzie świecić w ciemności litościwemu, miłosiernemu, sprawiedliwemu.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mąż miłosierny i uczynny; ten, który według Prawa urządza swoje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nigdy się nie potknie, w wiecznej pamięci będzie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złą wieścią się nie zatrwoży, bowiem spokojne jest jego serce i ufne względem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serce jest niewzruszone, nie zna obawy, aż do napojenia się widokiem swych ciemięzców.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Szczodrze daje ubogim, jego róg rośnie w sławę, a jego sprawiedliwość trwa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 to niegodziwy i się złości, zgrzyta zębami i ginie; znika pragnienie nieprawych.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2024-04-29T10:28:01Z</dcterms:modified>
</cp:coreProperties>
</file>