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W mojej niedoli wołałem do BOGA i mnie wysłuchał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ocal moją duszę od ust kłamliwych i od języka podstępnego.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Języku podstępny! Co ci to da i jaki pożytek ci przyniesie,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jesteś jak wyostrzone strzały bohatera, czy też jak węgle jałowca?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zamieszkałem w Meszech, że przebywałem w namiotach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wrogiem pokoju długo gościła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pokojem, ale cokolwiek bym mówił oni za wojną.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2024-04-29T12:20:31Z</dcterms:modified>
</cp:coreProperties>
</file>