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pielgrzymia. Wysławiajcie WIEKUISTEGO, wszyscy słudzy WIEKUISTEGO, co stajecie po nocach w 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Wznieście wasze ręce ku Świątyni i sławcie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WIEKUISTY – twórca Nieba i ziemi, pobłogosławi z Cyonu.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2024-04-28T19:25:45Z</dcterms:modified>
</cp:coreProperties>
</file>