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135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HALLELUJA! Chwalcie Imię WIEKUISTEGO; słudzy chwalcie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Wy, którzy stoicie w Domu WIEKUISTEGO, w przedsionkach domu naszego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HALELUJA! Bo WIEKUISTY jest doskonałym; śpiewajcie Jego Imieniu, bo jest miłe.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WIEKUISTY wybrał sobie Jakóba, Israela na Swoją drogocenną własność.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Zaiste, ja wiem, że WIEKUISTY jest wielkim, i nasz Pan ponad wszystkich bogów.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czyni wszystko, co chce na niebie, na ziemi, w morzach oraz we wszystkich głębinach.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krańca ziemi wznosi obłoki, tworzy błyskawice dla deszczu, wyprowadza wiatr ze Swych skarbnic.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który poraził pierworodne w Micraim – od człowieka, aż do bydlęcia.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Pośród ciebie, Micraimie, zesłał znaki i cuda na faraona oraz na wszystkie jego sługi.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poraził liczne narody i pobił potężnych królów.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Sychona króla Amorei, Oga króla Baszanu, oraz wszystkie królestwa Kanaanu.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oddał ich kraj na dziedzictwo, na dziedzictwo Swojemu ludowi Israelowi.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WIEKUISTY, Twe Imię trwa na wieki; WIEKUISTY, pamięć o Tobie od pokolenia do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BÓG wymierza sprawiedliwość Swojemu narodowi, a nad Swoimi sługami się lituje.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Posągi pogan srebro i złoto, te są dziełami rąk ludzkich.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 usta a nie mówią; mają oczy a nie widzą;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 uszy a nie słyszą i nie mają tchnienia w swych ustach.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jak one będą ich twórcy; każdy, kto im zaufał.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Domu Israela sławcie WIEKUISTEGO; bogobojni sławcie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Domu Lewiego sławcie WIEKUISTEGO; bogobojni sławcie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będzie sławionym WIEKUISTY z Cyonu, który przebywa w Jeruszalaim. HALLELUJA!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135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2024-04-30T11:47:17Z</dcterms:modified>
</cp:coreProperties>
</file>