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145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Hymn Dawida. Wynoszę Cię, Boże mój i Królu, na wieki wieków będę wysławiał Twoje Imię.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Wychwalam Cię każdego dnia, na wieki wieków będę wysławiał Twoje Imię.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WIEKUISTY jest wielki i wielce sławiony, a Jego wielkość nie ma granic.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Pokolenie niechaj wychwala pokoleniu Twoje dzieła i rozpowiada Twoją wszechmoc.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Rozpamiętuję blask chwały Twojego majestatu i sprawy Twoich cudów.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Twej wielkości rozpowiem, zatem będą opiewać potęgę Twoich wspaniałych czynów.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Rozgłoszą pamięć Twej wielkiej dobroci, zatem będą opiewać Twoją sprawiedliwość.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Litościwy i miłosierny jest BÓG, nieskory do gniewu i wielki łaską.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WIEKUISTY jest dobry dla wszystkich, a Jego miłosierdzie nad wszystkimi Jego tworami.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Sławią Cię, WIEKUISTY, wszystkie Twoje twory, a Twoi święci Cię wychwalają.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Rozpowiadają chwałę Twojego królestwa i rozgłaszają Twą potęgę.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zwiastować synom ludzkim Twą moc i chwałę blasku Twojego królestwa.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Twoje królestwo królestwem wszechświatów, a Twoje panowanie na wieczność.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WIEKUISTY wspiera wszystkich, co upadają i podnosi wszystkich zgnębionych.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Wypatrują Cię oczy wszystkich, a Ty dajesz im pożywienie w swoim czasie.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Otwierasz Twoją rękę i co żyje, wszystko nasycasz do woli.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WIEKUISTY jest sprawiedliwy na wszystkich Swoich drogach oraz łaskawy we wszystkich Swoich czynach.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WIEKUISTY jest bliski wszystkim, którzy Go wzywają; każdemu, kto szczerze Go wzywa.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Spełnia życzenia Swoich bogobojnych, słucha ich wołania i im pomaga.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WIEKUISTY strzeże wszystkich, którzy Go miłują, a tępi wszystkich niegodziwych.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moje usta głoszą chwałę WIEKUISTEGO, a wszelka cielesna natura wysławia na wieki wieków Jego święte Imię.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145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2024-04-26T11:59:36Z</dcterms:modified>
</cp:coreProperties>
</file>