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HALLELUJA! Śpiewajcie WIEKUISTEMU nową pieśń, Jego chwałę w zgromadzeniu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cieszy Israel swoim Stwórcą, niech synowie Cyonu radują się swoim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chwalą Jego Imię fletem, bębnem i cytrą; niech Mu grają.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WIEKUISTY upodobał sobie Swój lud, pokornych uwieńcza zbawieniem.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Święci cieszą się sławą, śpiewają na swoich łożach.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Boga w ich głosie, a miecz obosieczny w ich 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spełnić pomstę na poganach i karę na narodach.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wiązać pętami ich królów, a ich dostojników w żelazne okowy.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postąpić z nimi według zapisanego wyroku; to jest zaszczyt wszystkich Jego świętych. HALLELUJA!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2024-04-27T07:52:07Z</dcterms:modified>
</cp:coreProperties>
</file>