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na nutę „Łanio zorzy”. Pieśń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mój, Boże, czemu mnie opuściłeś; czemu jesteś daleki od mego wspomożenia oraz od słów mojej skargi?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mój, wołam we dnie, a mi nie odpowiadasz; także nocą, ale nie mam spokoju.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Ty jesteś święty; Ten, co zasiada wśród chwały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ufali nasi ojcowie; ufali, zatem ich wybawiłeś.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Ciebie wołali, więc byli ocaleni; Tobie ufali, zatem nie byli zawstydzeni.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 jestem robakiem, a nie mężem, pośmiewiskiem ludzi i wzgardą tłumu.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mnie widzą – urągają mi, ściągają usta i potrząsają głową,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powierzy WIEKUISTEMU! Niech go wybawi! Ocali go, ponieważ go sobie upodobał!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wyprowadziłeś mnie z łona oraz bezpiecznie mnie złożyłeś u piersi mojej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urodzenia na Tobie polegałem; poza życiem mej matki Ty jesteś moim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mnie się nie oddalaj, gdyż niedola jest bliska, a nie ma pomocnika.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Otoczyła mnie gromada byków, oblegli mnie mocarze Baszanu.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Rozwarli na mnie swą paszczę, jak lew co porywa i ryczy.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rozlany jak woda, rozeszły się wszystkie moje członki, pośród moich wnętrzności, moje serce jest roztopione jak wosk.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skorupa zaschła ma siła, mój język przylgnął do mego podniebienia, powaliłeś mnie do prochu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otoczyły mnie psy, obstąpiła mnie zgraja złoczyńców, z bólu wyją moje ręce i 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Mogę policzyć wszystkie moje kości; a oni się przyglądają, nade mną się znęcają.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Rozdzielają między siebie me odzienie, a o moje szaty los rzucają.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WIEKUISTY, się nie oddalaj; ma potęgo pospiesz mi na ratunek.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 od miecza moją duszę, z mocy psa moją jedyną.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Wyzwól mnie z paszczy lwa oraz obroń mnie od bawolich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mym braciom będę rozgłaszał Twoje Imię, pośród zboru będę Cię wielbił.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Go, bogobojni, czcij Go cały rodzie Jakóba; korzcie się przed Nim wszyscy z nasienia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wzgardził, nie wstrętna mu skarga żebrzącego, nie ukrył przed nim Swego oblicza; wysłuchał go, kiedy do Niego wołał.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Ciebie moje uwielbienie w wielkim zborze i wobec bogobojnych spełnię śluby.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Biedni będą spożywać oraz się nasycą, będą chwalić WIEKUISTEGO Jego czciciele, wasze serce ożyje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Wspomną i zwrócą się do BOGA wszystkie krańce ziemi; ukorzą się przed Tobą pokolenia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WIEKUISTEMU należy się królowanie i władztwo nad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Jedzą, korząc się, wszyscy możni ziemi; przed Nim klękają wszyscy zstępujący w proch; ten, kto nie pożywił swej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Mu służyć potomstwo i o Panu opowiadać pokoleniom.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Zejdą się oraz będą ogłaszać Jego sprawiedliwość ludowi, który się narodzi; że On ją dokonał.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2024-04-29T15:49:47Z</dcterms:modified>
</cp:coreProperties>
</file>