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Psalm Dawida. WIEKUISTEGO jest ziemia i wszystko co ją napełnia; świat oraz jego mieszkańcy.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On ją utwierdził nad morzami i nad rzekami ją umocnił.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wstąpi na górę BOGA i kto stanie na Jego świętym miejscu?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jest czystych rąk oraz nieskażonego serca, kto nie poddał swej duszy fałszowi i nie przysięgał obłudnie.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odbiera błogosławieństwo od WIEKUISTEGO, sprawiedliwość od Boga swojego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jest pokolenie Jego czcicieli; tych, co szukają Twego oblicza, Boże Jakóba.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wznieście swoje wierzchy, otwórzcie się wrota odwieczne – niech wejdzie Król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tym królem chwały? WIEKUISTY mocny i potężny; BÓG silny w boju.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Bramy wznieście swoje wierzchy, otwórzcie się wrota odwieczne – niech wejdzie Król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tym królem chwały? WIEKUISTY Zastępów; to On jest Królem Chwały. Sela.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24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2024-05-03T07:08:20Z</dcterms:modified>
</cp:coreProperties>
</file>