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Dawida. Do Ciebie wołam, WIEKUISTY, moja Skało, nie bądź dla mnie głuchym. Bo gdy milcząc, odwrócisz się ode mnie, stanę się podobnym do schodzących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głosu mych próśb, kiedy do Ciebie wołam, gdy wznoszę moje ręce do świętego Twego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zagarniaj mnie z bezbożnymi oraz ze złoczyńcami, co głoszą pokój dla bliźnich, kiedy mają złość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im według ich spraw i na miarę złości ich uczynków; oddaj im według dzieła ich rąk; oddaj im ich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zważają na sprawy WIEKUISTEGO i dzieło Jego rąk; oby ich zburzył i ich nie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Wysławiony WIEKUISTY, bo wysłuchał głosu mych próśb.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moją mocą i tarczą. W Niego wierzyło moje serce, a więc zostałem wspomożony, ucieszyło się moje serce; i dlatego złożę Mu dzięki moją pieśnią.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obroną swoich, On jest zbawczą twierdzą Swojego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 Twój lud oraz błogosław Twojemu dziedzictwu; bądź im pasterzem i piastuj ich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2024-05-01T00:13:13Z</dcterms:modified>
</cp:coreProperties>
</file>