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w WIEKUISTYM sprawiedliwi; prawym przystoi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BOGA na cytrze, przy dziesięciostrunnej lirze Mu śpiewajcie.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Mu nową pieśń, udanie zagrajcie przy odgłosie 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rzetelne jest słowo WIEKUISTEGO oraz prawdziwe każde Jego dzieło.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Miłuje sprawiedliwość i prawo; ziemia pełna jest miłosierdzia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Słowem BOGA zostały uczynione niebiosa, tchnieniem Jego ust wszystkie ich zastępy.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Skupia, niby w wał, wody morza; a tonie składa w zbiorniki.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boi WIEKUISTEGO cała ziemia, niechaj drżą przed Nim wszyscy mieszkańcy zamieszkałego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On powiedział, a stało się; On rozkazał, a powstało.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wywraca zamiary pogan, niweczy zamysły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Postanowienie BOGA trwa na wieki, a zamysły Jego serca z pokolenia w 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naród, którego WIEKUISTY jest Bogiem; lud, który wybrał na Swe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spogląda z niebios i widzi wszystkich synów Adama.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przybytku Swojej siedziby patrzy na wszystkich mieszkańców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kształtuje ich serca, zwraca uwagę na ich wszystkie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ratuje króla wielkie wojsko, a bohatera pełnia sił nie ocala.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Zawodny jest rumak w wygranej i potęgą swojej mocy nie uchroni.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oko WIEKUISTEGO nad Jego wielbicielami, nad ufającymi dzięki Jego miłosierdziu.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wybawił ich duszę od śmierci i zachował ich życie podczas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Nasza dusza wygląda WIEKUISTEGO, On naszą pomocą i tarczą.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raduje się nasze serce, bowiem w Jego Imieniu pokładamy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nad nami będzie Twe miłosierdzie, WIEKUISTY, tak, jak Ci zaufaliśmy.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2024-04-28T05:37:07Z</dcterms:modified>
</cp:coreProperties>
</file>