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w towarzystwie instrumentów smyczkowych.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me wezwanie, odpowiedz mi Boże mojej sprawiedliwości; w niedoli rozszerzyłeś mnie; zmiłuj się nade mną i wysłuchaj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ludzcy! Jak długo będzie w poniewierce Moja chwała? Upodobacie sobie marność, będziecie poszukiwać fałszu.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BÓG oznaczył wiernego Sobie; BÓG słyszy, kiedy wołam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Drżyjcie, a nie grzeszcie; w waszych sercach rozważajcie na waszych łożach, i się uciszcie.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Ofiarujcie ofiary sprawiedliwości oraz ufajcie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powiada: Kto nam pokaże dobro? BOŻE, zwróć na nas światło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radość mojemu sercu, z chwilą gdy obrodziło ich zboże i ich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spokoju się kładę oraz zasypiam, gdyż Ty sam, o BOŻE, pozwalasz mi bezpiecznie spoczywać.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2024-04-29T02:31:07Z</dcterms:modified>
</cp:coreProperties>
</file>