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Pieśń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 i czekałem na WIEKUISTEGO, a ku mnie się skłonił i wysłuchał moje 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Wydobył mnie z ogłuszającej otchłani, z grząskiego bagna, i postawił moje nogi na skale oraz upewnił moje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w moje usta nową pieśń, chwałę naszego Boga; ujrzą to tłumy, ulękną się i zaufają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mąż, który BOGA uczynił swą nadzieją, a nie zwrócił się ku ludziom hardym i zwolennikom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dla nas spełniłeś – Ty, WIEKUISTY, Boże mój Twoich cudów i Twych zamysłów; nikt Ci nie dorówna; są zbyt liczne by je wymienić, wymówić, czy wygłosić.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 bitych oraz darów nie żądasz, w uszy mi to wpoiłeś, nie wymagasz całopalenia, ani zagrzesznej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powiedziałem: Oto przybyłem, w Zwojach jest o mnie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spełniać Twą wolę, Boże, Twoje Prawo jest w moim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Zapowiadam zbawienie w licznym zborze, oto moich warg nie powściągam, wiesz o tym,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moim sercu nie ukrywam Twojej sprawiedliwości, o prawdzie i Twej pomocy opowiadam; przed licznym zborem nie taję łaski oraz Twojej niezawodności.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WIEKUISTY, nie powstrzymasz mnie od Twej litości; niechaj zawsze mnie strzegą: Twoja wierność i 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opadły mnie klęski bez liczby, moje winy mnie doścignęły i nie mogę ich przejrzeć; są liczniejsze niż włosy mojej głowy, zatem opuszcza mnie moje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Racz, BOŻE, mnie ocalić; pospiesz mi, BOŻE, na ratunek.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i razem zarumienią ci, co czyhają na me życie, aby je porwać; niechaj pierzchną i okryją się hańbą ci, co pragną mojego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osłupieją z hańby ci, którzy na mnie szczują hej i hej!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ucieszą i uradują w Tobie wszyscy, którzy Cię pożądają; i niechaj stale powtarzają: Wielkim jest Bóg, miłujący Swoje zbawienie.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biedny i nędzny, lecz Pan o mnie pomyśli; Ty jesteś mą pomocą i moim Zbawicielem; Panie mój nie zwlekaj!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2024-04-30T04:21:34Z</dcterms:modified>
</cp:coreProperties>
</file>