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 Korachitów. Pieśń dla chóru dziewic.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nam ucieczką i obroną, pomocą w utrapieniach, bardzo bliskim.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nie zatrwożymy, kiedy zostanie wstrząśnięta ziemia i zapadną się góry w łono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szumią, niech wzburzą się jej wody, niech zadrżą chmury przed Jego majestatem.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strumień, a jego potoki rozweselą miasto Pana, święte przybytki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niego jest Bóg, dlatego się nie zachwieje; Pan go ocali zanim zaświta 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Burzyły się narody, runęły królestwa, rozległ się Jego głos i struchlała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jest z nami, naszą twierdzą jest Bóg Jakóba.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spójrzcie na działanie WIEKUISTEGO, który zrządził spustoszenia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Uśmierza wojny aż do krańców ziemi; druzgocze łuki, kruszy kopie, a wozy pali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Przestańcie i poznajcie, że Ja jestem Bogiem; góruję nad narodami i będę wywyższony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jest z nami, naszą twierdzą jest Bóg Jakóba. Sela.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2024-04-29T00:31:11Z</dcterms:modified>
</cp:coreProperties>
</file>