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pieśń dla Korachitów.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dłoń wszystkie narody, wołajcie do BOGA głosem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jest najwyższy, wspaniały; wielki Król nad całą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Podbija ludy pod naszą władzę, a narody pod nasze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nas wybrał nasze dziedzictwo – chwałę Jakóba, którego umiłował.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wstąpił pośród okrzyków, WIEKUISTY przy odgłosie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Bogu, śpiewajcie; śpiewajcie naszemu Królowi, śpiewajcie.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jest Królem całej ziemi, więc zaśpiewajcie hymn.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króluje nad narodami, Bóg zasiadł na Swoim świętym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Boga Abrahama gromadzą się książęta ludów; bo tarcze ziemi są Boga, a On jest wielce wywyższony.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2024-04-30T16:06:28Z</dcterms:modified>
</cp:coreProperties>
</file>