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52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chóru. Dumanie Dawida,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przyszedł Doego, Edomita i doniósł Saulowi, oraz mu powiedział: Dawid wszedł do domu Achimeleka.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Mocarzu, czemu się złością przechwalasz? Łaska Pana jest nieustanna.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Twój język knuje zgubę; czynisz zdradę, jak wyostrzona brzytwa.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upodobałeś sobie zło niż dobro, fałsz zamiast sprawiedliwych słów.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języku zdradziecki, upodobałeś sobie wszelkie zgubne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Pan uprzątnie cię na wieki; pochwyci cię, wyrwie cię z namiotu i wykorzeni cię z ziemi żyjących.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Zobaczą to sprawiedliwi, wzdrygną się i będą mu urągać.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człowiek, co nie uczynił Boga swą obroną, a polegał na swoim wielkim bogactwie i pokładał nadzieję w swej potędze.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będę jak zielony oliwnik w domu Bożym, bo na wieki wieczne położyłem nadzieję w łasce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to, co uczynisz, będę Cię wysławiał na wieki; zaufam Twojemu Imieniu, gdyż jest słodkim dla miłujących Ciebie.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52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2024-04-28T06:12:55Z</dcterms:modified>
</cp:coreProperties>
</file>