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w towarzystwie instrumentów smyczkowych. Dumanie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przyszli Zyfejczycy i powiedzieli do Saula: Oto Dawid ukrywa się pośród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wybaw mnie Twym Imieniem oraz broń mnie Twoją wszechmocą.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wysłuchaj moją modlitwę, nakłoń ucha na słowa mych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powstali przeciw mnie barbarzyńcy, a okrutnicy pragną mojej duszy; zaś Boga przed sobą nie mają.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moją pomocą; Pan jest z tymi, którzy wspierają moją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tych, co na mnie czyhają spadnie złość; zniwecz ich w Swojej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chętnie Ci złożę ofiary, będę wysławiał Twoje Imię, WIEKUISTY, bowiem jest dobrotliwe.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ocalił mnie z wszelkiej niewoli, a me oko przyglądało się moim wrogom.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2024-04-28T04:44:23Z</dcterms:modified>
</cp:coreProperties>
</file>