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chóru; na osiem głosów, w towarzystwie instrumentów smyczkowych.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nie napominaj mnie w Swym gniewie, nie karć mnie w Twoim uniesieniu.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BOŻE, bo uwiędnę; ulecz mnie, ponieważ zdrętwiały moje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 dusza jest wielce zatrwożona; zatem Ty, o JAHWE, dopóki jeszcze będziesz zagniewany?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się, BOŻE, wyswobodź moją duszę, dopomóż mi przez Twą 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 śmierci jest pamięć o Tobie; któż Cię wielbi w Krainie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zmożony łkaniem, co noc skrapiam moje posłanie i me łoże zalewam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strapienia zamroczyło się moje oko, zestarzało się przez moich dręczycieli.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 wszyscy, co czynicie nieprawość, gdyż BÓG wysłuchał głos mojego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wysłuchał moje błagania, BÓG przyjął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moi wrogowie są wielce zawstydzeni i zatrwożeni; zhańbieni pierzchają w jednej chwili.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2024-04-28T00:08:47Z</dcterms:modified>
</cp:coreProperties>
</file>