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w towarzystwie instrumentów smyczkowych. Pieśń psalmu.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Bóg się zmiłował nad nami oraz nam błogosławił; oby pośród nas zajaśniał Swym obliczem.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poznano Twoją drogę na ziemi; Twoje zbawienie pośród wszystkich ludów.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wielbią ludy, Boże; niech Cię wielbią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ucieszą i rozradują plemiona; gdyż w prawości będziesz sądził narody i poprowadzisz plemiona ziemi.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wielbią ludy, prawdziwy Boże; niech Cię wielbią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wydała swój plon; niech nam błogosławi Bóg,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nam Bóg błogosławi i niech Go się boją wszystkie krańce ziemi.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2024-05-01T23:22:33Z</dcterms:modified>
</cp:coreProperties>
</file>