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Dawida, którą zaśpiewał Bogu z powodu Kusza Binjaminity.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Panie mój, w Tobie szukam obrony, ocal mnie od wszystkich prześladowców i mnie wyzwól.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nikt, szarpiąc, nie porwał mojego życia jak lew, gdy nie ma zbawcy.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Boże mój, jeżeli to uczyniłem, jeśli jest w mojej ręce bezprawie;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odpłaciłem płacącemu mi złem, ja, który wyzwoliłem tego, co mnie niewinnie prześladował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wróg ściga mą duszę, niech ją pojmie oraz na ziemi rozdepcze moje życie, a mą sławę niech strąci w proch.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o WIEKUISTY, w Twoim gniewie, wystąp przeciwko zaciekłości mych ciemięzców, czuwaj nade mną, ustanów sąd;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zbór narodów Cię otoczy i ponad nim wzniesiesz się ku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który sądzisz narody, rozsądź mnie BOŻE; niech mi się dzieje według mojej sprawiedliwości i niewinności.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skończy złość niegodziwych, abyś podźwignął sprawiedliwego; Ty, który badasz serca i nerki, Boże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tarcza u Boga, który wspomaga prawych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sędzią sprawiedliwym; Bóg jest wciąż groźnym.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człowiek się nie nawróci wyostrzy Swój miecz, Swój łuk naciągnie i wymierzy.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Przygotuje dla niego narzędzia śmierci, Swe strzały uczyni palącymi.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człowiek poczyna bezprawie, brzemienny jest zgubą i rodzi fałsz,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kopie dół oraz go wydrąża; a zatem wpadnie w przepaść, którą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Niedola wraca na jego głowę, a jego srogość spada na jego ciemię.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chwalił WIEKUISTEGO według Jego sprawiedliwości oraz wysławiał Imię BOGA Najwyższego.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2024-05-06T22:29:05Z</dcterms:modified>
</cp:coreProperties>
</file>