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Dumanie Asafa. Słuchaj, Mój ludu, Mego Prawa; nakłoń swe ucho do słów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przypowieści otworzę moje usta i będę opowiadał starodawne podania.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usłyszeliśmy, poznaliśmy i co nam opowiadali ojcowie,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zataimy przed ich synami; opowiadając przyszłemu pokoleniu chwałę Boga, Jego potęgę i Jego cuda, które wśród nas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ustanowił świadectwo w Jakóbie i złożył Prawo w Israelu, wtedy nakazał naszym ojcom, aby ją wykładali swoim dzieciom,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wiedziało to ostatnie pokolenie. Synowie, którzy się narodzą, powstaną i opowiedzą to swoim synom. Aby w Bogu pokładali swą nadzieję,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zapomnieli spraw Boga oraz strzegli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nie stali jak ich ojcowie – rodem odstępnym i niesfornym; rodem, co nie utwierdził swego serca i nie wytrwał przy Bogu swoim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Efraima, zbrojni łucznicy, cofnęli się w dzień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strzegli Przymierza Boga i wzbraniali się postępować według 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o Jego dziełach oraz o Jego cudach, które im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przed ich ojcami czynił cuda w ziemi Micraimu oraz na polu Coan.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 morze oraz ich przeprowadził, ustawił wody jak groble.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 dnie prowadził ich obłokiem, a w nocy przy świetle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Rozbijał skały na puszczy oraz ich poił, jak gdyby z wielkich głębin.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Wydobywał strumienie ze skały i sprowadzał wodę jak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nie przestali grzeszyć przeciw Niemu i opierać się Najwyższemu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Kusili także Boga w swoim sercu, żądając jadła dla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złorzeczyli prawdziwemu Bogu, mówiąc: Czy Bóg potrafi przyrządzić stół na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uderzył w skałę, a wytrysnęły wody oraz rozlały się rzeki. A czy zdoła dać chleba? Czy przygotuje mięso dla Swego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to usłyszał, oburzył się oraz zapłonął ogień przeciwko Jakóbowi, wybuchł gniew przeciwko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wierzyli Bogu i na Jego pomocy nie polegali.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rozkazał obłokom z wysoka oraz otworzył bramy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I, jak deszcz, spuścił na nich mannę na pokarm, dając im zboże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spożywał chleb bogatych; do syta zesłał im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Pognał po niebie wschodni wiatr i Swą mocą sprowadził południowy.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proch, niczym deszcz spuścił na nich mięso, ptactwo skrzydlate jak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Rzucał je na środek ich obozu, wokoło 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jedli i wielce się nasycili, gdyż sprowadził im przedmiot ich żądzy.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porzucili swojego pożądania, choć pokarm był jeszcze w 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spadł na nich gniew Boga i poraził otyłych, a młodzieńców Israela powalił.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tego jeszcze grzeszyli i nie wierzyli w 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marności spełnili swe dni, a swoje lata w trosce.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gromił – błagali Go, nawracali się oraz szukali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Wspomnieli, że Bóg jest ich Opoką, Pan Najwyższy ich Zbawcą.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swoimi ustami Mu schlebiali, swoim językiem Mu kłamali.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 Nim nie wytrwało ich serce i nie byli wierni Jego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miłosierny, odpuszczał ich winę i ich nie zgładzał; często odwracał Swój gniew i nie pobudzał całej Swojej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Wspomniał, że są cielesną naturą; powiewem, co przelatuje i 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drażnili Go na puszczy oraz jątrzyli Go na stepie?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Ciągle doświadczali Boga i zakreślali granice Świętego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pamiętali Jego ręki oraz dnia, w którym ich wybawił od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Micraim dawał Swoje znaki, a Swe cuda spełniał na polu Coan,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przemienił ich rzeki w krew, więc nie mogli pić swoich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Nasłał na nich robactwo, aby ich pożerało oraz ropuchy, co ich gubiły.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chrząszczowi ich plon, a ich znój szarańczy.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 gradem ich winorośl, a ich figi mrówkami.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 gradowi ich dobytek, a błyskawicom ich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na nich Swą zapalczywość, zawziętość, zaciekłość oraz klęskę – zastęp wysłańców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torował Swojemu gniewowi ścieżkę, nie odbierając Śmierci ich duszy, a ich życie wydał zarazie.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wszystko pierworodne w Micraim, pierwiastki siły w namiotach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Swój lud wyprowadził jak owce; poprowadził ich jak stado po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ich bezpiecznie oraz się nie trwożyli, a ich wrogów pokryło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ich do Swojego świętego dziedzictwa, na ową górę, którą stworzyła Jego prawica.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Rozpędził przed nimi narody, puścił ich na dziedziczny dział i w namiotach osiedlił ich pokolenia –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kusili oraz drażnili Boga Najwyższego i Jego Prawa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Odstąpili, sprzeniewierzyli się jak ich ojcowie, zawiedli niczym omylny łuk.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Jątrzyli Go swoimi wyżynami i swymi bałwanami Go oburzali.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Bóg i się uniósł, i wielce wzgardził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Porzucił przybytek Szylo, namiot ustawiony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także w niewolę Swą potęgę, Swoją chlubę w rękę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Poddał pod miecz Swój lud, bo się uniósł na Swe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młodzież pożarł ogień, a jego dziewice nie były opłakiwane.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kapłani polegli od miecza, a jego wdowy nie płakały.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się przebudził, jakby śpiący, jak bohater co wydaje okrzyki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powrotem odparł jego ciemięzców, zadając im wieczną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rozpłynął się namiot Josefa i nie wybrał 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wybrał pokolenie Judy i górę Cyon, którą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dźwignął Swoją Świątynię, jak góry; jakby ziemię, którą ugruntował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też Swojego sługę Dawida, a wziął go spośród owczarni.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owiec ciężarnych go wyprowadził, aby pasterzył Jakóbowi – Jego ludowi, oraz Israelowi – Jego dziedzictwu.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pasterzył w prawości swojego serca i prowadził ich roztropną swoją dłonią.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2024-04-19T15:18:37Z</dcterms:modified>
</cp:coreProperties>
</file>